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45CD75" w14:textId="6568E91C" w:rsidR="00A452BA" w:rsidRPr="00D72028" w:rsidRDefault="00131441" w:rsidP="006E722A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  <w:lang w:val="ka-GE"/>
        </w:rPr>
      </w:pPr>
      <w:r w:rsidRPr="00D72028">
        <w:rPr>
          <w:rFonts w:ascii="Sylfaen" w:hAnsi="Sylfaen" w:cs="Sylfaen"/>
          <w:b/>
          <w:bCs/>
          <w:sz w:val="20"/>
          <w:szCs w:val="20"/>
          <w:lang w:val="ka-GE"/>
        </w:rPr>
        <w:t>კონკურსი</w:t>
      </w:r>
      <w:r w:rsidRPr="00D72028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D72028">
        <w:rPr>
          <w:rFonts w:ascii="Sylfaen" w:hAnsi="Sylfaen" w:cs="Sylfaen"/>
          <w:b/>
          <w:bCs/>
          <w:sz w:val="20"/>
          <w:szCs w:val="20"/>
          <w:lang w:val="ka-GE"/>
        </w:rPr>
        <w:t>ავლაბრის</w:t>
      </w:r>
      <w:r w:rsidRPr="00D72028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D72028">
        <w:rPr>
          <w:rFonts w:ascii="Sylfaen" w:hAnsi="Sylfaen" w:cs="Sylfaen"/>
          <w:b/>
          <w:bCs/>
          <w:sz w:val="20"/>
          <w:szCs w:val="20"/>
          <w:lang w:val="ka-GE"/>
        </w:rPr>
        <w:t>ქ</w:t>
      </w:r>
      <w:r w:rsidRPr="00D72028">
        <w:rPr>
          <w:rFonts w:asciiTheme="minorHAnsi" w:hAnsiTheme="minorHAnsi" w:cstheme="minorHAnsi"/>
          <w:b/>
          <w:bCs/>
          <w:sz w:val="20"/>
          <w:szCs w:val="20"/>
          <w:lang w:val="ka-GE"/>
        </w:rPr>
        <w:t>. N24_</w:t>
      </w:r>
      <w:r w:rsidRPr="00D72028">
        <w:rPr>
          <w:rFonts w:ascii="Sylfaen" w:hAnsi="Sylfaen" w:cs="Sylfaen"/>
          <w:b/>
          <w:bCs/>
          <w:sz w:val="20"/>
          <w:szCs w:val="20"/>
          <w:lang w:val="ka-GE"/>
        </w:rPr>
        <w:t>ში</w:t>
      </w:r>
      <w:r w:rsidRPr="00D72028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D72028">
        <w:rPr>
          <w:rFonts w:ascii="Sylfaen" w:hAnsi="Sylfaen" w:cs="Sylfaen"/>
          <w:b/>
          <w:bCs/>
          <w:sz w:val="20"/>
          <w:szCs w:val="20"/>
          <w:lang w:val="ka-GE"/>
        </w:rPr>
        <w:t>კანალიზაციის</w:t>
      </w:r>
      <w:r w:rsidRPr="00D72028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D72028">
        <w:rPr>
          <w:rFonts w:ascii="Sylfaen" w:hAnsi="Sylfaen" w:cs="Sylfaen"/>
          <w:b/>
          <w:bCs/>
          <w:sz w:val="20"/>
          <w:szCs w:val="20"/>
          <w:lang w:val="ka-GE"/>
        </w:rPr>
        <w:t>ქსელის</w:t>
      </w:r>
      <w:r w:rsidRPr="00D72028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D72028">
        <w:rPr>
          <w:rFonts w:ascii="Sylfaen" w:hAnsi="Sylfaen" w:cs="Sylfaen"/>
          <w:b/>
          <w:bCs/>
          <w:sz w:val="20"/>
          <w:szCs w:val="20"/>
          <w:lang w:val="ka-GE"/>
        </w:rPr>
        <w:t>რეაბილიტაციის</w:t>
      </w:r>
      <w:r w:rsidRPr="00D72028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D72028">
        <w:rPr>
          <w:rFonts w:ascii="Sylfaen" w:hAnsi="Sylfaen" w:cs="Sylfaen"/>
          <w:b/>
          <w:bCs/>
          <w:sz w:val="20"/>
          <w:szCs w:val="20"/>
          <w:lang w:val="ka-GE"/>
        </w:rPr>
        <w:t>მომსახურეობის</w:t>
      </w:r>
      <w:r w:rsidRPr="00D72028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D72028">
        <w:rPr>
          <w:rFonts w:ascii="Sylfaen" w:hAnsi="Sylfaen" w:cs="Sylfaen"/>
          <w:b/>
          <w:bCs/>
          <w:sz w:val="20"/>
          <w:szCs w:val="20"/>
          <w:lang w:val="ka-GE"/>
        </w:rPr>
        <w:t>შესყიდვაზე</w:t>
      </w:r>
    </w:p>
    <w:p w14:paraId="04C3B5E3" w14:textId="2D1887CE" w:rsidR="00131441" w:rsidRPr="00D72028" w:rsidRDefault="00131441" w:rsidP="006E722A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  <w:lang w:val="ka-GE"/>
        </w:rPr>
      </w:pPr>
    </w:p>
    <w:p w14:paraId="211EB7EA" w14:textId="77777777" w:rsidR="00131441" w:rsidRPr="00D72028" w:rsidRDefault="00131441" w:rsidP="006E722A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  <w:lang w:val="ka-GE"/>
        </w:rPr>
      </w:pPr>
    </w:p>
    <w:p w14:paraId="5DA10CD7" w14:textId="5E91F5C1" w:rsidR="007D73CE" w:rsidRPr="00D72028" w:rsidRDefault="007D73CE" w:rsidP="007778CE">
      <w:pPr>
        <w:jc w:val="center"/>
        <w:rPr>
          <w:rFonts w:asciiTheme="minorHAnsi" w:hAnsiTheme="minorHAnsi" w:cstheme="minorHAnsi"/>
          <w:sz w:val="20"/>
          <w:szCs w:val="20"/>
          <w:lang w:val="ka-GE"/>
        </w:rPr>
      </w:pPr>
      <w:r w:rsidRPr="00D72028">
        <w:rPr>
          <w:rFonts w:asciiTheme="minorHAnsi" w:hAnsiTheme="minorHAnsi" w:cstheme="minorHAnsi"/>
          <w:b/>
          <w:sz w:val="20"/>
          <w:szCs w:val="20"/>
          <w:lang w:val="ka-GE"/>
        </w:rPr>
        <w:t>№</w:t>
      </w:r>
      <w:r w:rsidRPr="00D7202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5B10D5" w:rsidRPr="00D72028">
        <w:rPr>
          <w:rFonts w:asciiTheme="minorHAnsi" w:hAnsiTheme="minorHAnsi" w:cstheme="minorHAnsi"/>
          <w:b/>
          <w:sz w:val="20"/>
          <w:szCs w:val="20"/>
          <w:lang w:val="ka-GE"/>
        </w:rPr>
        <w:t>0</w:t>
      </w:r>
      <w:r w:rsidR="00E41656" w:rsidRPr="00D72028">
        <w:rPr>
          <w:rFonts w:asciiTheme="minorHAnsi" w:hAnsiTheme="minorHAnsi" w:cstheme="minorHAnsi"/>
          <w:b/>
          <w:sz w:val="20"/>
          <w:szCs w:val="20"/>
          <w:lang w:val="ka-GE"/>
        </w:rPr>
        <w:t>3</w:t>
      </w:r>
      <w:r w:rsidR="00131441" w:rsidRPr="00D72028">
        <w:rPr>
          <w:rFonts w:asciiTheme="minorHAnsi" w:hAnsiTheme="minorHAnsi" w:cstheme="minorHAnsi"/>
          <w:b/>
          <w:sz w:val="20"/>
          <w:szCs w:val="20"/>
        </w:rPr>
        <w:t>7</w:t>
      </w:r>
      <w:r w:rsidR="007778CE" w:rsidRPr="00D72028">
        <w:rPr>
          <w:rFonts w:asciiTheme="minorHAnsi" w:hAnsiTheme="minorHAnsi" w:cstheme="minorHAnsi"/>
          <w:b/>
          <w:sz w:val="20"/>
          <w:szCs w:val="20"/>
          <w:lang w:val="ka-GE"/>
        </w:rPr>
        <w:t>-</w:t>
      </w:r>
      <w:r w:rsidR="00286073" w:rsidRPr="00D72028">
        <w:rPr>
          <w:rFonts w:asciiTheme="minorHAnsi" w:hAnsiTheme="minorHAnsi" w:cstheme="minorHAnsi"/>
          <w:b/>
          <w:sz w:val="20"/>
          <w:szCs w:val="20"/>
          <w:lang w:val="en-GB"/>
        </w:rPr>
        <w:t>BID-19</w:t>
      </w:r>
    </w:p>
    <w:p w14:paraId="067673A5" w14:textId="77777777" w:rsidR="007D73CE" w:rsidRPr="00D72028" w:rsidRDefault="007D73CE" w:rsidP="007D73CE">
      <w:pPr>
        <w:rPr>
          <w:rFonts w:asciiTheme="minorHAnsi" w:hAnsiTheme="minorHAnsi" w:cstheme="minorHAnsi"/>
          <w:sz w:val="20"/>
          <w:szCs w:val="20"/>
          <w:lang w:val="ka-GE"/>
        </w:rPr>
      </w:pPr>
    </w:p>
    <w:p w14:paraId="093F24C3" w14:textId="77777777" w:rsidR="007D73CE" w:rsidRPr="00D72028" w:rsidRDefault="007D73CE" w:rsidP="007D73CE">
      <w:pPr>
        <w:rPr>
          <w:rFonts w:asciiTheme="minorHAnsi" w:hAnsiTheme="minorHAnsi" w:cstheme="minorHAnsi"/>
          <w:sz w:val="20"/>
          <w:szCs w:val="20"/>
          <w:lang w:val="ka-GE"/>
        </w:rPr>
      </w:pPr>
    </w:p>
    <w:p w14:paraId="5671F992" w14:textId="77777777" w:rsidR="007D73CE" w:rsidRPr="00D72028" w:rsidRDefault="007D73CE" w:rsidP="007D73CE">
      <w:pPr>
        <w:rPr>
          <w:rFonts w:asciiTheme="minorHAnsi" w:hAnsiTheme="minorHAnsi" w:cstheme="minorHAnsi"/>
          <w:sz w:val="20"/>
          <w:szCs w:val="20"/>
          <w:lang w:val="ka-GE"/>
        </w:rPr>
      </w:pPr>
    </w:p>
    <w:p w14:paraId="6D8040BC" w14:textId="77777777" w:rsidR="007D73CE" w:rsidRPr="00D72028" w:rsidRDefault="007D73CE" w:rsidP="007D73CE">
      <w:pPr>
        <w:rPr>
          <w:rFonts w:asciiTheme="minorHAnsi" w:hAnsiTheme="minorHAnsi" w:cstheme="minorHAnsi"/>
          <w:b/>
          <w:sz w:val="20"/>
          <w:szCs w:val="20"/>
        </w:rPr>
      </w:pPr>
      <w:r w:rsidRPr="00D72028">
        <w:rPr>
          <w:rFonts w:ascii="Sylfaen" w:hAnsi="Sylfaen" w:cs="Sylfaen"/>
          <w:b/>
          <w:sz w:val="20"/>
          <w:szCs w:val="20"/>
          <w:lang w:val="ka-GE"/>
        </w:rPr>
        <w:t>სარჩევი</w:t>
      </w:r>
    </w:p>
    <w:p w14:paraId="6C405F4F" w14:textId="77777777" w:rsidR="007D73CE" w:rsidRPr="00D72028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D72028">
        <w:rPr>
          <w:rFonts w:ascii="Sylfaen" w:hAnsi="Sylfaen" w:cs="Sylfaen"/>
          <w:sz w:val="20"/>
          <w:szCs w:val="20"/>
          <w:lang w:val="ka-GE"/>
        </w:rPr>
        <w:t>ზოგადი</w:t>
      </w:r>
    </w:p>
    <w:p w14:paraId="7C955301" w14:textId="77777777" w:rsidR="007D73CE" w:rsidRPr="00D72028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D72028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D7202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72028">
        <w:rPr>
          <w:rFonts w:ascii="Sylfaen" w:hAnsi="Sylfaen" w:cs="Sylfaen"/>
          <w:sz w:val="20"/>
          <w:szCs w:val="20"/>
          <w:lang w:val="ka-GE"/>
        </w:rPr>
        <w:t>ინფორმაცია</w:t>
      </w:r>
    </w:p>
    <w:p w14:paraId="079E5091" w14:textId="0CE128C3" w:rsidR="007D73CE" w:rsidRPr="00D72028" w:rsidRDefault="00711C86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D72028">
        <w:rPr>
          <w:rFonts w:ascii="Sylfaen" w:hAnsi="Sylfaen" w:cs="Sylfaen"/>
          <w:sz w:val="20"/>
          <w:szCs w:val="20"/>
          <w:lang w:val="ka-GE"/>
        </w:rPr>
        <w:t>ტექნიკური</w:t>
      </w:r>
      <w:r w:rsidRPr="00D7202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72028">
        <w:rPr>
          <w:rFonts w:ascii="Sylfaen" w:hAnsi="Sylfaen" w:cs="Sylfaen"/>
          <w:sz w:val="20"/>
          <w:szCs w:val="20"/>
          <w:lang w:val="ka-GE"/>
        </w:rPr>
        <w:t>დოკუმენტაცია</w:t>
      </w:r>
    </w:p>
    <w:p w14:paraId="5F85803F" w14:textId="6F12F8CB" w:rsidR="007D73CE" w:rsidRPr="00D72028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D72028">
        <w:rPr>
          <w:rFonts w:ascii="Sylfaen" w:hAnsi="Sylfaen" w:cs="Sylfaen"/>
          <w:sz w:val="20"/>
          <w:szCs w:val="20"/>
          <w:lang w:val="ka-GE"/>
        </w:rPr>
        <w:t>ანგარიშსწორებ</w:t>
      </w:r>
      <w:r w:rsidR="00711C86" w:rsidRPr="00D72028">
        <w:rPr>
          <w:rFonts w:ascii="Sylfaen" w:hAnsi="Sylfaen" w:cs="Sylfaen"/>
          <w:sz w:val="20"/>
          <w:szCs w:val="20"/>
          <w:lang w:val="ka-GE"/>
        </w:rPr>
        <w:t>ისა</w:t>
      </w:r>
      <w:r w:rsidR="00711C86" w:rsidRPr="00D7202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711C86" w:rsidRPr="00D72028">
        <w:rPr>
          <w:rFonts w:ascii="Sylfaen" w:hAnsi="Sylfaen" w:cs="Sylfaen"/>
          <w:sz w:val="20"/>
          <w:szCs w:val="20"/>
          <w:lang w:val="ka-GE"/>
        </w:rPr>
        <w:t>და</w:t>
      </w:r>
      <w:r w:rsidR="00711C86" w:rsidRPr="00D7202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72028">
        <w:rPr>
          <w:rFonts w:ascii="Sylfaen" w:hAnsi="Sylfaen" w:cs="Sylfaen"/>
          <w:sz w:val="20"/>
          <w:szCs w:val="20"/>
          <w:lang w:val="ka-GE"/>
        </w:rPr>
        <w:t>თანამშრომლობის</w:t>
      </w:r>
      <w:r w:rsidRPr="00D7202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72028">
        <w:rPr>
          <w:rFonts w:ascii="Sylfaen" w:hAnsi="Sylfaen" w:cs="Sylfaen"/>
          <w:sz w:val="20"/>
          <w:szCs w:val="20"/>
          <w:lang w:val="ka-GE"/>
        </w:rPr>
        <w:t>პირობები</w:t>
      </w:r>
    </w:p>
    <w:p w14:paraId="1F95EC39" w14:textId="77777777" w:rsidR="007D73CE" w:rsidRPr="00D72028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D72028">
        <w:rPr>
          <w:rFonts w:ascii="Sylfaen" w:hAnsi="Sylfaen" w:cs="Sylfaen"/>
          <w:sz w:val="20"/>
          <w:szCs w:val="20"/>
          <w:lang w:val="ka-GE"/>
        </w:rPr>
        <w:t>წარმოსადგენი</w:t>
      </w:r>
      <w:r w:rsidRPr="00D7202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72028">
        <w:rPr>
          <w:rFonts w:ascii="Sylfaen" w:hAnsi="Sylfaen" w:cs="Sylfaen"/>
          <w:sz w:val="20"/>
          <w:szCs w:val="20"/>
          <w:lang w:val="ka-GE"/>
        </w:rPr>
        <w:t>დოკუმენტაცია</w:t>
      </w:r>
    </w:p>
    <w:p w14:paraId="28D4F00B" w14:textId="44AA5272" w:rsidR="007D73CE" w:rsidRPr="00D72028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D72028">
        <w:rPr>
          <w:rFonts w:ascii="Sylfaen" w:hAnsi="Sylfaen" w:cs="Sylfaen"/>
          <w:sz w:val="20"/>
          <w:szCs w:val="20"/>
          <w:lang w:val="ka-GE"/>
        </w:rPr>
        <w:t>საგარანტიო</w:t>
      </w:r>
      <w:r w:rsidRPr="00D7202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72028">
        <w:rPr>
          <w:rFonts w:ascii="Sylfaen" w:hAnsi="Sylfaen" w:cs="Sylfaen"/>
          <w:sz w:val="20"/>
          <w:szCs w:val="20"/>
          <w:lang w:val="ka-GE"/>
        </w:rPr>
        <w:t>პერიოდი</w:t>
      </w:r>
    </w:p>
    <w:p w14:paraId="6B4F3AD8" w14:textId="22EA6C78" w:rsidR="00FD0DCD" w:rsidRPr="00D72028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ka-GE"/>
        </w:rPr>
      </w:pPr>
      <w:r w:rsidRPr="00D72028">
        <w:rPr>
          <w:rFonts w:ascii="Sylfaen" w:hAnsi="Sylfaen" w:cs="Sylfaen"/>
          <w:sz w:val="20"/>
          <w:szCs w:val="20"/>
          <w:lang w:val="ka-GE"/>
        </w:rPr>
        <w:t>ხელშეკრულების</w:t>
      </w:r>
      <w:r w:rsidRPr="00D7202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72028">
        <w:rPr>
          <w:rFonts w:ascii="Sylfaen" w:hAnsi="Sylfaen" w:cs="Sylfaen"/>
          <w:sz w:val="20"/>
          <w:szCs w:val="20"/>
          <w:lang w:val="ka-GE"/>
        </w:rPr>
        <w:t>გაფორმება</w:t>
      </w:r>
    </w:p>
    <w:p w14:paraId="59915253" w14:textId="77777777" w:rsidR="00FD0DCD" w:rsidRPr="00D72028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37101CAF" w14:textId="77777777" w:rsidR="00FD0DCD" w:rsidRPr="00D72028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002939F3" w14:textId="77777777" w:rsidR="00FD0DCD" w:rsidRPr="00D72028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48A0C09F" w14:textId="77777777" w:rsidR="00FD0DCD" w:rsidRPr="00D72028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5A0A6715" w14:textId="77777777" w:rsidR="00FD0DCD" w:rsidRPr="00D72028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2D7B5ADA" w14:textId="35B2D506" w:rsidR="00D30223" w:rsidRPr="00D72028" w:rsidRDefault="003B75B3" w:rsidP="003B75B3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D72028">
        <w:rPr>
          <w:rFonts w:asciiTheme="minorHAnsi" w:hAnsiTheme="minorHAnsi" w:cstheme="minorHAnsi"/>
          <w:b/>
          <w:sz w:val="20"/>
          <w:szCs w:val="20"/>
        </w:rPr>
        <w:br w:type="page"/>
      </w:r>
    </w:p>
    <w:p w14:paraId="3DC778AA" w14:textId="77777777" w:rsidR="00E543C8" w:rsidRDefault="00E543C8" w:rsidP="007778CE">
      <w:pPr>
        <w:spacing w:line="240" w:lineRule="auto"/>
        <w:jc w:val="center"/>
        <w:rPr>
          <w:rFonts w:ascii="Sylfaen" w:hAnsi="Sylfaen" w:cs="Sylfaen"/>
          <w:b/>
          <w:bCs/>
          <w:sz w:val="20"/>
          <w:szCs w:val="20"/>
          <w:lang w:val="ka-GE"/>
        </w:rPr>
      </w:pPr>
    </w:p>
    <w:p w14:paraId="6B4E7A6C" w14:textId="1318E9A1" w:rsidR="00131441" w:rsidRPr="00D72028" w:rsidRDefault="00131441" w:rsidP="007778CE">
      <w:pPr>
        <w:spacing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  <w:lang w:val="ka-GE"/>
        </w:rPr>
      </w:pPr>
      <w:r w:rsidRPr="00D72028">
        <w:rPr>
          <w:rFonts w:ascii="Sylfaen" w:hAnsi="Sylfaen" w:cs="Sylfaen"/>
          <w:b/>
          <w:bCs/>
          <w:sz w:val="20"/>
          <w:szCs w:val="20"/>
          <w:lang w:val="ka-GE"/>
        </w:rPr>
        <w:t>კონკურსი</w:t>
      </w:r>
      <w:r w:rsidRPr="00D72028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D72028">
        <w:rPr>
          <w:rFonts w:ascii="Sylfaen" w:hAnsi="Sylfaen" w:cs="Sylfaen"/>
          <w:b/>
          <w:bCs/>
          <w:sz w:val="20"/>
          <w:szCs w:val="20"/>
          <w:lang w:val="ka-GE"/>
        </w:rPr>
        <w:t>ავლაბრის</w:t>
      </w:r>
      <w:r w:rsidRPr="00D72028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D72028">
        <w:rPr>
          <w:rFonts w:ascii="Sylfaen" w:hAnsi="Sylfaen" w:cs="Sylfaen"/>
          <w:b/>
          <w:bCs/>
          <w:sz w:val="20"/>
          <w:szCs w:val="20"/>
          <w:lang w:val="ka-GE"/>
        </w:rPr>
        <w:t>ქ</w:t>
      </w:r>
      <w:r w:rsidRPr="00D72028">
        <w:rPr>
          <w:rFonts w:asciiTheme="minorHAnsi" w:hAnsiTheme="minorHAnsi" w:cstheme="minorHAnsi"/>
          <w:b/>
          <w:bCs/>
          <w:sz w:val="20"/>
          <w:szCs w:val="20"/>
          <w:lang w:val="ka-GE"/>
        </w:rPr>
        <w:t>. N24_</w:t>
      </w:r>
      <w:r w:rsidRPr="00D72028">
        <w:rPr>
          <w:rFonts w:ascii="Sylfaen" w:hAnsi="Sylfaen" w:cs="Sylfaen"/>
          <w:b/>
          <w:bCs/>
          <w:sz w:val="20"/>
          <w:szCs w:val="20"/>
          <w:lang w:val="ka-GE"/>
        </w:rPr>
        <w:t>ში</w:t>
      </w:r>
      <w:r w:rsidRPr="00D72028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D72028">
        <w:rPr>
          <w:rFonts w:ascii="Sylfaen" w:hAnsi="Sylfaen" w:cs="Sylfaen"/>
          <w:b/>
          <w:bCs/>
          <w:sz w:val="20"/>
          <w:szCs w:val="20"/>
          <w:lang w:val="ka-GE"/>
        </w:rPr>
        <w:t>კანალიზაციის</w:t>
      </w:r>
      <w:r w:rsidRPr="00D72028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D72028">
        <w:rPr>
          <w:rFonts w:ascii="Sylfaen" w:hAnsi="Sylfaen" w:cs="Sylfaen"/>
          <w:b/>
          <w:bCs/>
          <w:sz w:val="20"/>
          <w:szCs w:val="20"/>
          <w:lang w:val="ka-GE"/>
        </w:rPr>
        <w:t>ქსელის</w:t>
      </w:r>
      <w:r w:rsidRPr="00D72028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D72028">
        <w:rPr>
          <w:rFonts w:ascii="Sylfaen" w:hAnsi="Sylfaen" w:cs="Sylfaen"/>
          <w:b/>
          <w:bCs/>
          <w:sz w:val="20"/>
          <w:szCs w:val="20"/>
          <w:lang w:val="ka-GE"/>
        </w:rPr>
        <w:t>რეაბილიტაციის</w:t>
      </w:r>
      <w:r w:rsidRPr="00D72028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D72028">
        <w:rPr>
          <w:rFonts w:ascii="Sylfaen" w:hAnsi="Sylfaen" w:cs="Sylfaen"/>
          <w:b/>
          <w:bCs/>
          <w:sz w:val="20"/>
          <w:szCs w:val="20"/>
          <w:lang w:val="ka-GE"/>
        </w:rPr>
        <w:t>მომსახურეობის</w:t>
      </w:r>
      <w:r w:rsidRPr="00D72028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D72028">
        <w:rPr>
          <w:rFonts w:ascii="Sylfaen" w:hAnsi="Sylfaen" w:cs="Sylfaen"/>
          <w:b/>
          <w:bCs/>
          <w:sz w:val="20"/>
          <w:szCs w:val="20"/>
          <w:lang w:val="ka-GE"/>
        </w:rPr>
        <w:t>შესყიდვაზე</w:t>
      </w:r>
    </w:p>
    <w:p w14:paraId="003EA4C3" w14:textId="77777777" w:rsidR="00131441" w:rsidRPr="00D72028" w:rsidRDefault="00131441" w:rsidP="007778CE">
      <w:pPr>
        <w:spacing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  <w:lang w:val="ka-GE"/>
        </w:rPr>
      </w:pPr>
    </w:p>
    <w:p w14:paraId="118BBCF6" w14:textId="71E3BAFA" w:rsidR="00A50438" w:rsidRPr="00D72028" w:rsidRDefault="00665C42" w:rsidP="007778CE">
      <w:pPr>
        <w:spacing w:line="240" w:lineRule="auto"/>
        <w:jc w:val="center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D72028">
        <w:rPr>
          <w:rFonts w:asciiTheme="minorHAnsi" w:hAnsiTheme="minorHAnsi" w:cstheme="minorHAnsi"/>
          <w:b/>
          <w:sz w:val="20"/>
          <w:szCs w:val="20"/>
          <w:lang w:val="ka-GE"/>
        </w:rPr>
        <w:t>№</w:t>
      </w:r>
      <w:r w:rsidRPr="00D7202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172A2E" w:rsidRPr="00D72028">
        <w:rPr>
          <w:rFonts w:asciiTheme="minorHAnsi" w:hAnsiTheme="minorHAnsi" w:cstheme="minorHAnsi"/>
          <w:b/>
          <w:sz w:val="20"/>
          <w:szCs w:val="20"/>
          <w:lang w:val="ka-GE"/>
        </w:rPr>
        <w:t>0</w:t>
      </w:r>
      <w:r w:rsidR="00E41656" w:rsidRPr="00D72028">
        <w:rPr>
          <w:rFonts w:asciiTheme="minorHAnsi" w:hAnsiTheme="minorHAnsi" w:cstheme="minorHAnsi"/>
          <w:b/>
          <w:sz w:val="20"/>
          <w:szCs w:val="20"/>
        </w:rPr>
        <w:t>3</w:t>
      </w:r>
      <w:r w:rsidR="00131441" w:rsidRPr="00D72028">
        <w:rPr>
          <w:rFonts w:asciiTheme="minorHAnsi" w:hAnsiTheme="minorHAnsi" w:cstheme="minorHAnsi"/>
          <w:b/>
          <w:sz w:val="20"/>
          <w:szCs w:val="20"/>
          <w:lang w:val="ka-GE"/>
        </w:rPr>
        <w:t>7</w:t>
      </w:r>
      <w:r w:rsidR="007778CE" w:rsidRPr="00D72028">
        <w:rPr>
          <w:rFonts w:asciiTheme="minorHAnsi" w:hAnsiTheme="minorHAnsi" w:cstheme="minorHAnsi"/>
          <w:b/>
          <w:sz w:val="20"/>
          <w:szCs w:val="20"/>
          <w:lang w:val="ka-GE"/>
        </w:rPr>
        <w:t>-</w:t>
      </w:r>
      <w:r w:rsidR="00394070" w:rsidRPr="00D72028">
        <w:rPr>
          <w:rFonts w:asciiTheme="minorHAnsi" w:hAnsiTheme="minorHAnsi" w:cstheme="minorHAnsi"/>
          <w:b/>
          <w:sz w:val="20"/>
          <w:szCs w:val="20"/>
          <w:lang w:val="en-GB"/>
        </w:rPr>
        <w:t>BID-1</w:t>
      </w:r>
      <w:r w:rsidR="008C6EE7" w:rsidRPr="00D72028">
        <w:rPr>
          <w:rFonts w:asciiTheme="minorHAnsi" w:hAnsiTheme="minorHAnsi" w:cstheme="minorHAnsi"/>
          <w:b/>
          <w:sz w:val="20"/>
          <w:szCs w:val="20"/>
          <w:lang w:val="ka-GE"/>
        </w:rPr>
        <w:t>9</w:t>
      </w:r>
    </w:p>
    <w:p w14:paraId="5BA5A047" w14:textId="77777777" w:rsidR="00B27428" w:rsidRPr="00D72028" w:rsidRDefault="00B27428" w:rsidP="007778CE">
      <w:pPr>
        <w:spacing w:line="240" w:lineRule="auto"/>
        <w:jc w:val="center"/>
        <w:rPr>
          <w:rFonts w:asciiTheme="minorHAnsi" w:hAnsiTheme="minorHAnsi" w:cstheme="minorHAnsi"/>
          <w:b/>
          <w:sz w:val="20"/>
          <w:szCs w:val="20"/>
          <w:lang w:val="ka-GE"/>
        </w:rPr>
      </w:pPr>
    </w:p>
    <w:p w14:paraId="38DCEA41" w14:textId="1146F0BA" w:rsidR="00A50438" w:rsidRPr="00D72028" w:rsidRDefault="00D30223" w:rsidP="00AE4033">
      <w:pPr>
        <w:pStyle w:val="Heading1"/>
        <w:numPr>
          <w:ilvl w:val="0"/>
          <w:numId w:val="8"/>
        </w:numPr>
        <w:rPr>
          <w:rFonts w:asciiTheme="minorHAnsi" w:hAnsiTheme="minorHAnsi" w:cstheme="minorHAnsi"/>
          <w:color w:val="auto"/>
          <w:sz w:val="20"/>
          <w:szCs w:val="20"/>
          <w:lang w:val="ka-GE"/>
        </w:rPr>
      </w:pPr>
      <w:r w:rsidRPr="00D72028">
        <w:rPr>
          <w:rFonts w:ascii="Sylfaen" w:hAnsi="Sylfaen" w:cs="Sylfaen"/>
          <w:b/>
          <w:color w:val="auto"/>
          <w:sz w:val="20"/>
          <w:szCs w:val="20"/>
          <w:lang w:val="ka-GE"/>
        </w:rPr>
        <w:t>ზოგადი</w:t>
      </w:r>
    </w:p>
    <w:p w14:paraId="16505473" w14:textId="0AD7BBB0" w:rsidR="00677E39" w:rsidRPr="00D72028" w:rsidRDefault="00816964" w:rsidP="00DE47CF">
      <w:p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  <w:lang w:val="ka-GE"/>
        </w:rPr>
      </w:pPr>
      <w:r w:rsidRPr="00D72028">
        <w:rPr>
          <w:rFonts w:ascii="Sylfaen" w:hAnsi="Sylfaen" w:cs="Sylfaen"/>
          <w:b/>
          <w:sz w:val="20"/>
          <w:szCs w:val="20"/>
          <w:lang w:val="ka-GE"/>
        </w:rPr>
        <w:t>შპს</w:t>
      </w:r>
      <w:r w:rsidRPr="00D7202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„</w:t>
      </w:r>
      <w:r w:rsidRPr="00D72028">
        <w:rPr>
          <w:rFonts w:ascii="Sylfaen" w:hAnsi="Sylfaen" w:cs="Sylfaen"/>
          <w:b/>
          <w:sz w:val="20"/>
          <w:szCs w:val="20"/>
          <w:lang w:val="ka-GE"/>
        </w:rPr>
        <w:t>ჯორჯიან</w:t>
      </w:r>
      <w:r w:rsidRPr="00D7202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D72028">
        <w:rPr>
          <w:rFonts w:ascii="Sylfaen" w:hAnsi="Sylfaen" w:cs="Sylfaen"/>
          <w:b/>
          <w:sz w:val="20"/>
          <w:szCs w:val="20"/>
          <w:lang w:val="ka-GE"/>
        </w:rPr>
        <w:t>უოთერ</w:t>
      </w:r>
      <w:r w:rsidRPr="00D7202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D72028">
        <w:rPr>
          <w:rFonts w:ascii="Sylfaen" w:hAnsi="Sylfaen" w:cs="Sylfaen"/>
          <w:b/>
          <w:sz w:val="20"/>
          <w:szCs w:val="20"/>
          <w:lang w:val="ka-GE"/>
        </w:rPr>
        <w:t>ენდ</w:t>
      </w:r>
      <w:r w:rsidRPr="00D7202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D72028">
        <w:rPr>
          <w:rFonts w:ascii="Sylfaen" w:hAnsi="Sylfaen" w:cs="Sylfaen"/>
          <w:b/>
          <w:sz w:val="20"/>
          <w:szCs w:val="20"/>
          <w:lang w:val="ka-GE"/>
        </w:rPr>
        <w:t>ფაუერი</w:t>
      </w:r>
      <w:r w:rsidRPr="00D72028">
        <w:rPr>
          <w:rFonts w:asciiTheme="minorHAnsi" w:hAnsiTheme="minorHAnsi" w:cstheme="minorHAnsi"/>
          <w:b/>
          <w:sz w:val="20"/>
          <w:szCs w:val="20"/>
          <w:lang w:val="ka-GE"/>
        </w:rPr>
        <w:t xml:space="preserve">“ </w:t>
      </w:r>
      <w:r w:rsidRPr="00D72028">
        <w:rPr>
          <w:rFonts w:ascii="Sylfaen" w:hAnsi="Sylfaen" w:cs="Sylfaen"/>
          <w:b/>
          <w:sz w:val="20"/>
          <w:szCs w:val="20"/>
          <w:lang w:val="ka-GE"/>
        </w:rPr>
        <w:t>აცხადებს</w:t>
      </w:r>
      <w:r w:rsidRPr="00D7202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D72028">
        <w:rPr>
          <w:rFonts w:ascii="Sylfaen" w:hAnsi="Sylfaen" w:cs="Sylfaen"/>
          <w:b/>
          <w:sz w:val="20"/>
          <w:szCs w:val="20"/>
          <w:lang w:val="ka-GE"/>
        </w:rPr>
        <w:t>კონკურსს</w:t>
      </w:r>
      <w:r w:rsidRPr="00D7202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№</w:t>
      </w:r>
      <w:r w:rsidR="00172A2E" w:rsidRPr="00D7202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0</w:t>
      </w:r>
      <w:r w:rsidR="004B7D7B" w:rsidRPr="00D72028">
        <w:rPr>
          <w:rFonts w:asciiTheme="minorHAnsi" w:hAnsiTheme="minorHAnsi" w:cstheme="minorHAnsi"/>
          <w:b/>
          <w:sz w:val="20"/>
          <w:szCs w:val="20"/>
        </w:rPr>
        <w:t>3</w:t>
      </w:r>
      <w:r w:rsidR="00131441" w:rsidRPr="00D72028">
        <w:rPr>
          <w:rFonts w:asciiTheme="minorHAnsi" w:hAnsiTheme="minorHAnsi" w:cstheme="minorHAnsi"/>
          <w:b/>
          <w:sz w:val="20"/>
          <w:szCs w:val="20"/>
          <w:lang w:val="ka-GE"/>
        </w:rPr>
        <w:t>7</w:t>
      </w:r>
      <w:r w:rsidR="00DE47CF" w:rsidRPr="00D72028">
        <w:rPr>
          <w:rFonts w:asciiTheme="minorHAnsi" w:hAnsiTheme="minorHAnsi" w:cstheme="minorHAnsi"/>
          <w:b/>
          <w:sz w:val="20"/>
          <w:szCs w:val="20"/>
          <w:lang w:val="ka-GE"/>
        </w:rPr>
        <w:t>-</w:t>
      </w:r>
      <w:r w:rsidRPr="00D72028">
        <w:rPr>
          <w:rFonts w:asciiTheme="minorHAnsi" w:hAnsiTheme="minorHAnsi" w:cstheme="minorHAnsi"/>
          <w:b/>
          <w:sz w:val="20"/>
          <w:szCs w:val="20"/>
          <w:lang w:val="ka-GE"/>
        </w:rPr>
        <w:t>BID-1</w:t>
      </w:r>
      <w:r w:rsidR="00DE47CF" w:rsidRPr="00D72028">
        <w:rPr>
          <w:rFonts w:asciiTheme="minorHAnsi" w:hAnsiTheme="minorHAnsi" w:cstheme="minorHAnsi"/>
          <w:b/>
          <w:sz w:val="20"/>
          <w:szCs w:val="20"/>
          <w:lang w:val="ka-GE"/>
        </w:rPr>
        <w:t>9</w:t>
      </w:r>
      <w:r w:rsidRPr="00D7202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131441" w:rsidRPr="00D72028">
        <w:rPr>
          <w:rFonts w:ascii="Sylfaen" w:hAnsi="Sylfaen" w:cs="Sylfaen"/>
          <w:b/>
          <w:sz w:val="20"/>
          <w:szCs w:val="20"/>
          <w:lang w:val="ka-GE"/>
        </w:rPr>
        <w:t>ავლაბრის</w:t>
      </w:r>
      <w:r w:rsidR="00131441" w:rsidRPr="00D7202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131441" w:rsidRPr="00D72028">
        <w:rPr>
          <w:rFonts w:ascii="Sylfaen" w:hAnsi="Sylfaen" w:cs="Sylfaen"/>
          <w:b/>
          <w:sz w:val="20"/>
          <w:szCs w:val="20"/>
          <w:lang w:val="ka-GE"/>
        </w:rPr>
        <w:t>ქ</w:t>
      </w:r>
      <w:r w:rsidR="00131441" w:rsidRPr="00D72028">
        <w:rPr>
          <w:rFonts w:asciiTheme="minorHAnsi" w:hAnsiTheme="minorHAnsi" w:cstheme="minorHAnsi"/>
          <w:b/>
          <w:sz w:val="20"/>
          <w:szCs w:val="20"/>
          <w:lang w:val="ka-GE"/>
        </w:rPr>
        <w:t>. N24_</w:t>
      </w:r>
      <w:r w:rsidR="00131441" w:rsidRPr="00D72028">
        <w:rPr>
          <w:rFonts w:ascii="Sylfaen" w:hAnsi="Sylfaen" w:cs="Sylfaen"/>
          <w:b/>
          <w:sz w:val="20"/>
          <w:szCs w:val="20"/>
          <w:lang w:val="ka-GE"/>
        </w:rPr>
        <w:t>ში</w:t>
      </w:r>
      <w:r w:rsidR="00131441" w:rsidRPr="00D7202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131441" w:rsidRPr="00D72028">
        <w:rPr>
          <w:rFonts w:ascii="Sylfaen" w:hAnsi="Sylfaen" w:cs="Sylfaen"/>
          <w:b/>
          <w:sz w:val="20"/>
          <w:szCs w:val="20"/>
          <w:lang w:val="ka-GE"/>
        </w:rPr>
        <w:t>კანალიზაციის</w:t>
      </w:r>
      <w:r w:rsidR="00131441" w:rsidRPr="00D7202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131441" w:rsidRPr="00D72028">
        <w:rPr>
          <w:rFonts w:ascii="Sylfaen" w:hAnsi="Sylfaen" w:cs="Sylfaen"/>
          <w:b/>
          <w:sz w:val="20"/>
          <w:szCs w:val="20"/>
          <w:lang w:val="ka-GE"/>
        </w:rPr>
        <w:t>ქსელის</w:t>
      </w:r>
      <w:r w:rsidR="00131441" w:rsidRPr="00D7202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131441" w:rsidRPr="00D72028">
        <w:rPr>
          <w:rFonts w:ascii="Sylfaen" w:hAnsi="Sylfaen" w:cs="Sylfaen"/>
          <w:b/>
          <w:sz w:val="20"/>
          <w:szCs w:val="20"/>
          <w:lang w:val="ka-GE"/>
        </w:rPr>
        <w:t>რეაბილიტაციის</w:t>
      </w:r>
      <w:r w:rsidR="00131441" w:rsidRPr="00D7202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131441" w:rsidRPr="00D72028">
        <w:rPr>
          <w:rFonts w:ascii="Sylfaen" w:hAnsi="Sylfaen" w:cs="Sylfaen"/>
          <w:b/>
          <w:sz w:val="20"/>
          <w:szCs w:val="20"/>
          <w:lang w:val="ka-GE"/>
        </w:rPr>
        <w:t>მომსახურეობის</w:t>
      </w:r>
      <w:r w:rsidR="00131441" w:rsidRPr="00D7202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131441" w:rsidRPr="00D72028">
        <w:rPr>
          <w:rFonts w:ascii="Sylfaen" w:hAnsi="Sylfaen" w:cs="Sylfaen"/>
          <w:b/>
          <w:sz w:val="20"/>
          <w:szCs w:val="20"/>
          <w:lang w:val="ka-GE"/>
        </w:rPr>
        <w:t>შესყიდვაზე</w:t>
      </w:r>
      <w:r w:rsidR="00131441" w:rsidRPr="00D7202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D30223" w:rsidRPr="00D72028">
        <w:rPr>
          <w:rFonts w:ascii="Sylfaen" w:hAnsi="Sylfaen" w:cs="Sylfaen"/>
          <w:sz w:val="20"/>
          <w:szCs w:val="20"/>
          <w:lang w:val="ka-GE"/>
        </w:rPr>
        <w:t>და</w:t>
      </w:r>
      <w:r w:rsidR="00D30223" w:rsidRPr="00D7202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D72028">
        <w:rPr>
          <w:rFonts w:ascii="Sylfaen" w:hAnsi="Sylfaen" w:cs="Sylfaen"/>
          <w:sz w:val="20"/>
          <w:szCs w:val="20"/>
          <w:lang w:val="ka-GE"/>
        </w:rPr>
        <w:t>იწვევს</w:t>
      </w:r>
      <w:r w:rsidR="00D30223" w:rsidRPr="00D7202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D72028">
        <w:rPr>
          <w:rFonts w:ascii="Sylfaen" w:hAnsi="Sylfaen" w:cs="Sylfaen"/>
          <w:sz w:val="20"/>
          <w:szCs w:val="20"/>
          <w:lang w:val="ka-GE"/>
        </w:rPr>
        <w:t>კვალიფიციურ</w:t>
      </w:r>
      <w:r w:rsidR="00D30223" w:rsidRPr="00D7202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D72028">
        <w:rPr>
          <w:rFonts w:ascii="Sylfaen" w:hAnsi="Sylfaen" w:cs="Sylfaen"/>
          <w:sz w:val="20"/>
          <w:szCs w:val="20"/>
          <w:lang w:val="ka-GE"/>
        </w:rPr>
        <w:t>კომპანიებს</w:t>
      </w:r>
      <w:r w:rsidR="00D30223" w:rsidRPr="00D7202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D72028">
        <w:rPr>
          <w:rFonts w:ascii="Sylfaen" w:hAnsi="Sylfaen" w:cs="Sylfaen"/>
          <w:sz w:val="20"/>
          <w:szCs w:val="20"/>
          <w:lang w:val="ka-GE"/>
        </w:rPr>
        <w:t>მონაწილეობის</w:t>
      </w:r>
      <w:r w:rsidR="00D30223" w:rsidRPr="00D7202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D72028">
        <w:rPr>
          <w:rFonts w:ascii="Sylfaen" w:hAnsi="Sylfaen" w:cs="Sylfaen"/>
          <w:sz w:val="20"/>
          <w:szCs w:val="20"/>
          <w:lang w:val="ka-GE"/>
        </w:rPr>
        <w:t>მისაღებად</w:t>
      </w:r>
      <w:r w:rsidR="00713EFC" w:rsidRPr="00D72028">
        <w:rPr>
          <w:rFonts w:asciiTheme="minorHAnsi" w:hAnsiTheme="minorHAnsi" w:cstheme="minorHAnsi"/>
          <w:sz w:val="20"/>
          <w:szCs w:val="20"/>
          <w:lang w:val="ka-GE"/>
        </w:rPr>
        <w:t>.</w:t>
      </w:r>
      <w:r w:rsidR="00E262FC" w:rsidRPr="00D7202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D72028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="00D30223" w:rsidRPr="00D7202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D72028">
        <w:rPr>
          <w:rFonts w:ascii="Sylfaen" w:hAnsi="Sylfaen" w:cs="Sylfaen"/>
          <w:sz w:val="20"/>
          <w:szCs w:val="20"/>
          <w:lang w:val="ka-GE"/>
        </w:rPr>
        <w:t>მიზანია</w:t>
      </w:r>
      <w:r w:rsidR="00D30223" w:rsidRPr="00D7202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D72028">
        <w:rPr>
          <w:rFonts w:ascii="Sylfaen" w:hAnsi="Sylfaen" w:cs="Sylfaen"/>
          <w:sz w:val="20"/>
          <w:szCs w:val="20"/>
          <w:lang w:val="ka-GE"/>
        </w:rPr>
        <w:t>შეირჩეს</w:t>
      </w:r>
      <w:r w:rsidR="00D30223" w:rsidRPr="00D7202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D72028">
        <w:rPr>
          <w:rFonts w:ascii="Sylfaen" w:hAnsi="Sylfaen" w:cs="Sylfaen"/>
          <w:sz w:val="20"/>
          <w:szCs w:val="20"/>
          <w:lang w:val="ka-GE"/>
        </w:rPr>
        <w:t>ერთი</w:t>
      </w:r>
      <w:r w:rsidR="00D30223" w:rsidRPr="00D7202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D72028">
        <w:rPr>
          <w:rFonts w:ascii="Sylfaen" w:hAnsi="Sylfaen" w:cs="Sylfaen"/>
          <w:sz w:val="20"/>
          <w:szCs w:val="20"/>
          <w:lang w:val="ka-GE"/>
        </w:rPr>
        <w:t>კონტრაქტორი</w:t>
      </w:r>
      <w:r w:rsidR="00D30223" w:rsidRPr="00D72028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="00D30223" w:rsidRPr="00D72028">
        <w:rPr>
          <w:rFonts w:ascii="Sylfaen" w:hAnsi="Sylfaen" w:cs="Sylfaen"/>
          <w:sz w:val="20"/>
          <w:szCs w:val="20"/>
          <w:lang w:val="ka-GE"/>
        </w:rPr>
        <w:t>რომელიც</w:t>
      </w:r>
      <w:r w:rsidR="00D30223" w:rsidRPr="00D7202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D72028">
        <w:rPr>
          <w:rFonts w:ascii="Sylfaen" w:hAnsi="Sylfaen" w:cs="Sylfaen"/>
          <w:sz w:val="20"/>
          <w:szCs w:val="20"/>
          <w:lang w:val="ka-GE"/>
        </w:rPr>
        <w:t>უზრუნველყოფს</w:t>
      </w:r>
      <w:r w:rsidR="00D30223" w:rsidRPr="00D7202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8B3D7C" w:rsidRPr="00D72028">
        <w:rPr>
          <w:rFonts w:ascii="Sylfaen" w:hAnsi="Sylfaen" w:cs="Sylfaen"/>
          <w:sz w:val="20"/>
          <w:szCs w:val="20"/>
          <w:lang w:val="ka-GE"/>
        </w:rPr>
        <w:t>მომსახურებ</w:t>
      </w:r>
      <w:r w:rsidR="000F3872" w:rsidRPr="00D72028">
        <w:rPr>
          <w:rFonts w:ascii="Sylfaen" w:hAnsi="Sylfaen" w:cs="Sylfaen"/>
          <w:sz w:val="20"/>
          <w:szCs w:val="20"/>
          <w:lang w:val="ka-GE"/>
        </w:rPr>
        <w:t>ის</w:t>
      </w:r>
      <w:r w:rsidR="000F3872" w:rsidRPr="00D7202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0F3872" w:rsidRPr="00D72028">
        <w:rPr>
          <w:rFonts w:ascii="Sylfaen" w:hAnsi="Sylfaen" w:cs="Sylfaen"/>
          <w:sz w:val="20"/>
          <w:szCs w:val="20"/>
          <w:lang w:val="ka-GE"/>
        </w:rPr>
        <w:t>მოწოდებას</w:t>
      </w:r>
      <w:r w:rsidR="00D30223" w:rsidRPr="00D7202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D72028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="00D30223" w:rsidRPr="00D7202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D72028">
        <w:rPr>
          <w:rFonts w:ascii="Sylfaen" w:hAnsi="Sylfaen" w:cs="Sylfaen"/>
          <w:sz w:val="20"/>
          <w:szCs w:val="20"/>
          <w:lang w:val="ka-GE"/>
        </w:rPr>
        <w:t>მოთხოვნების</w:t>
      </w:r>
      <w:r w:rsidR="00D30223" w:rsidRPr="00D7202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D72028">
        <w:rPr>
          <w:rFonts w:ascii="Sylfaen" w:hAnsi="Sylfaen" w:cs="Sylfaen"/>
          <w:sz w:val="20"/>
          <w:szCs w:val="20"/>
          <w:lang w:val="ka-GE"/>
        </w:rPr>
        <w:t>გათვალისწინებით</w:t>
      </w:r>
      <w:r w:rsidR="00D30223" w:rsidRPr="00D72028">
        <w:rPr>
          <w:rFonts w:asciiTheme="minorHAnsi" w:hAnsiTheme="minorHAnsi" w:cstheme="minorHAnsi"/>
          <w:sz w:val="20"/>
          <w:szCs w:val="20"/>
          <w:lang w:val="ka-GE"/>
        </w:rPr>
        <w:t>.</w:t>
      </w:r>
      <w:r w:rsidR="005C14A4" w:rsidRPr="00D7202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</w:p>
    <w:p w14:paraId="3F06C076" w14:textId="77777777" w:rsidR="003B75B3" w:rsidRPr="00D72028" w:rsidRDefault="003B75B3" w:rsidP="003B75B3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  <w:lang w:val="ka-GE"/>
        </w:rPr>
      </w:pPr>
    </w:p>
    <w:p w14:paraId="736A601C" w14:textId="1EDB9FC8" w:rsidR="005C14A4" w:rsidRPr="00D72028" w:rsidRDefault="00D30223" w:rsidP="007778CE">
      <w:pPr>
        <w:spacing w:after="0" w:line="360" w:lineRule="auto"/>
        <w:ind w:firstLine="360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D72028">
        <w:rPr>
          <w:rFonts w:ascii="Sylfaen" w:hAnsi="Sylfaen" w:cs="Sylfaen"/>
          <w:b/>
          <w:sz w:val="20"/>
          <w:szCs w:val="20"/>
          <w:lang w:val="ka-GE"/>
        </w:rPr>
        <w:t>კონკურსის</w:t>
      </w:r>
      <w:r w:rsidRPr="00D7202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D72028">
        <w:rPr>
          <w:rFonts w:ascii="Sylfaen" w:hAnsi="Sylfaen" w:cs="Sylfaen"/>
          <w:b/>
          <w:sz w:val="20"/>
          <w:szCs w:val="20"/>
          <w:lang w:val="ka-GE"/>
        </w:rPr>
        <w:t>ნომერი</w:t>
      </w:r>
      <w:r w:rsidR="005C14A4" w:rsidRPr="00D72028">
        <w:rPr>
          <w:rFonts w:asciiTheme="minorHAnsi" w:hAnsiTheme="minorHAnsi" w:cstheme="minorHAnsi"/>
          <w:b/>
          <w:sz w:val="20"/>
          <w:szCs w:val="20"/>
          <w:lang w:val="ka-GE"/>
        </w:rPr>
        <w:t xml:space="preserve">:   № </w:t>
      </w:r>
      <w:r w:rsidR="00D712F9" w:rsidRPr="00D72028">
        <w:rPr>
          <w:rFonts w:asciiTheme="minorHAnsi" w:hAnsiTheme="minorHAnsi" w:cstheme="minorHAnsi"/>
          <w:b/>
          <w:sz w:val="20"/>
          <w:szCs w:val="20"/>
          <w:lang w:val="ka-GE"/>
        </w:rPr>
        <w:t>0</w:t>
      </w:r>
      <w:r w:rsidR="00E41656" w:rsidRPr="00D72028">
        <w:rPr>
          <w:rFonts w:asciiTheme="minorHAnsi" w:hAnsiTheme="minorHAnsi" w:cstheme="minorHAnsi"/>
          <w:b/>
          <w:sz w:val="20"/>
          <w:szCs w:val="20"/>
        </w:rPr>
        <w:t>3</w:t>
      </w:r>
      <w:r w:rsidR="00131441" w:rsidRPr="00D72028">
        <w:rPr>
          <w:rFonts w:asciiTheme="minorHAnsi" w:hAnsiTheme="minorHAnsi" w:cstheme="minorHAnsi"/>
          <w:b/>
          <w:sz w:val="20"/>
          <w:szCs w:val="20"/>
          <w:lang w:val="ka-GE"/>
        </w:rPr>
        <w:t>7</w:t>
      </w:r>
      <w:r w:rsidR="007778CE" w:rsidRPr="00D72028">
        <w:rPr>
          <w:rFonts w:asciiTheme="minorHAnsi" w:hAnsiTheme="minorHAnsi" w:cstheme="minorHAnsi"/>
          <w:b/>
          <w:sz w:val="20"/>
          <w:szCs w:val="20"/>
          <w:lang w:val="ka-GE"/>
        </w:rPr>
        <w:t>-</w:t>
      </w:r>
      <w:r w:rsidR="00DE47CF" w:rsidRPr="00D72028">
        <w:rPr>
          <w:rFonts w:asciiTheme="minorHAnsi" w:hAnsiTheme="minorHAnsi" w:cstheme="minorHAnsi"/>
          <w:b/>
          <w:sz w:val="20"/>
          <w:szCs w:val="20"/>
          <w:lang w:val="ka-GE"/>
        </w:rPr>
        <w:t>BID-19</w:t>
      </w:r>
    </w:p>
    <w:p w14:paraId="60495F01" w14:textId="1000053D" w:rsidR="004B393A" w:rsidRPr="00D72028" w:rsidRDefault="00D30223" w:rsidP="00C85757">
      <w:pPr>
        <w:spacing w:after="0" w:line="360" w:lineRule="auto"/>
        <w:ind w:firstLine="360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D72028">
        <w:rPr>
          <w:rFonts w:ascii="Sylfaen" w:hAnsi="Sylfaen" w:cs="Sylfaen"/>
          <w:b/>
          <w:sz w:val="20"/>
          <w:szCs w:val="20"/>
          <w:lang w:val="ka-GE"/>
        </w:rPr>
        <w:t>კონკურსი</w:t>
      </w:r>
      <w:r w:rsidRPr="00D7202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D72028">
        <w:rPr>
          <w:rFonts w:ascii="Sylfaen" w:hAnsi="Sylfaen" w:cs="Sylfaen"/>
          <w:b/>
          <w:sz w:val="20"/>
          <w:szCs w:val="20"/>
          <w:lang w:val="ka-GE"/>
        </w:rPr>
        <w:t>ტარდება</w:t>
      </w:r>
      <w:r w:rsidR="00876B2D" w:rsidRPr="00D7202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375C4A" w:rsidRPr="00D72028">
        <w:rPr>
          <w:rFonts w:asciiTheme="minorHAnsi" w:hAnsiTheme="minorHAnsi" w:cstheme="minorHAnsi"/>
          <w:b/>
          <w:sz w:val="20"/>
          <w:szCs w:val="20"/>
          <w:lang w:val="ka-GE"/>
        </w:rPr>
        <w:t>1</w:t>
      </w:r>
      <w:r w:rsidR="00833770" w:rsidRPr="00D7202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D72028">
        <w:rPr>
          <w:rFonts w:ascii="Sylfaen" w:hAnsi="Sylfaen" w:cs="Sylfaen"/>
          <w:b/>
          <w:sz w:val="20"/>
          <w:szCs w:val="20"/>
          <w:lang w:val="ka-GE"/>
        </w:rPr>
        <w:t>ლოტად</w:t>
      </w:r>
      <w:r w:rsidR="00833770" w:rsidRPr="00D72028">
        <w:rPr>
          <w:rFonts w:asciiTheme="minorHAnsi" w:hAnsiTheme="minorHAnsi" w:cstheme="minorHAnsi"/>
          <w:b/>
          <w:sz w:val="20"/>
          <w:szCs w:val="20"/>
          <w:lang w:val="ka-GE"/>
        </w:rPr>
        <w:t>:</w:t>
      </w:r>
      <w:r w:rsidR="00087BFF" w:rsidRPr="00D7202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</w:p>
    <w:p w14:paraId="0D1DE33B" w14:textId="331B188A" w:rsidR="00D712F9" w:rsidRPr="00D72028" w:rsidRDefault="00D712F9" w:rsidP="00D712F9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D72028">
        <w:rPr>
          <w:rFonts w:ascii="Sylfaen" w:hAnsi="Sylfaen" w:cs="Sylfaen"/>
          <w:b/>
          <w:sz w:val="20"/>
          <w:szCs w:val="20"/>
          <w:u w:val="single"/>
          <w:lang w:val="ka-GE"/>
        </w:rPr>
        <w:t>ლოტი</w:t>
      </w:r>
      <w:r w:rsidRPr="00D72028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N1: </w:t>
      </w:r>
      <w:r w:rsidR="00131441" w:rsidRPr="00D72028">
        <w:rPr>
          <w:rFonts w:ascii="Sylfaen" w:hAnsi="Sylfaen" w:cs="Sylfaen"/>
          <w:b/>
          <w:sz w:val="20"/>
          <w:szCs w:val="20"/>
          <w:u w:val="single"/>
          <w:lang w:val="ka-GE"/>
        </w:rPr>
        <w:t>კონკურსი</w:t>
      </w:r>
      <w:r w:rsidR="00131441" w:rsidRPr="00D72028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131441" w:rsidRPr="00D72028">
        <w:rPr>
          <w:rFonts w:ascii="Sylfaen" w:hAnsi="Sylfaen" w:cs="Sylfaen"/>
          <w:b/>
          <w:sz w:val="20"/>
          <w:szCs w:val="20"/>
          <w:u w:val="single"/>
          <w:lang w:val="ka-GE"/>
        </w:rPr>
        <w:t>ავლაბრის</w:t>
      </w:r>
      <w:r w:rsidR="00131441" w:rsidRPr="00D72028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131441" w:rsidRPr="00D72028">
        <w:rPr>
          <w:rFonts w:ascii="Sylfaen" w:hAnsi="Sylfaen" w:cs="Sylfaen"/>
          <w:b/>
          <w:sz w:val="20"/>
          <w:szCs w:val="20"/>
          <w:u w:val="single"/>
          <w:lang w:val="ka-GE"/>
        </w:rPr>
        <w:t>ქ</w:t>
      </w:r>
      <w:r w:rsidR="00131441" w:rsidRPr="00D72028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>. N24_</w:t>
      </w:r>
      <w:r w:rsidR="00131441" w:rsidRPr="00D72028">
        <w:rPr>
          <w:rFonts w:ascii="Sylfaen" w:hAnsi="Sylfaen" w:cs="Sylfaen"/>
          <w:b/>
          <w:sz w:val="20"/>
          <w:szCs w:val="20"/>
          <w:u w:val="single"/>
          <w:lang w:val="ka-GE"/>
        </w:rPr>
        <w:t>ში</w:t>
      </w:r>
      <w:r w:rsidR="00131441" w:rsidRPr="00D72028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131441" w:rsidRPr="00D72028">
        <w:rPr>
          <w:rFonts w:ascii="Sylfaen" w:hAnsi="Sylfaen" w:cs="Sylfaen"/>
          <w:b/>
          <w:sz w:val="20"/>
          <w:szCs w:val="20"/>
          <w:u w:val="single"/>
          <w:lang w:val="ka-GE"/>
        </w:rPr>
        <w:t>კანალიზაციის</w:t>
      </w:r>
      <w:r w:rsidR="00131441" w:rsidRPr="00D72028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131441" w:rsidRPr="00D72028">
        <w:rPr>
          <w:rFonts w:ascii="Sylfaen" w:hAnsi="Sylfaen" w:cs="Sylfaen"/>
          <w:b/>
          <w:sz w:val="20"/>
          <w:szCs w:val="20"/>
          <w:u w:val="single"/>
          <w:lang w:val="ka-GE"/>
        </w:rPr>
        <w:t>ქსელის</w:t>
      </w:r>
      <w:r w:rsidR="00131441" w:rsidRPr="00D72028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131441" w:rsidRPr="00D72028">
        <w:rPr>
          <w:rFonts w:ascii="Sylfaen" w:hAnsi="Sylfaen" w:cs="Sylfaen"/>
          <w:b/>
          <w:sz w:val="20"/>
          <w:szCs w:val="20"/>
          <w:u w:val="single"/>
          <w:lang w:val="ka-GE"/>
        </w:rPr>
        <w:t>რეაბილიტაციის</w:t>
      </w:r>
      <w:r w:rsidR="00131441" w:rsidRPr="00D72028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131441" w:rsidRPr="00D72028">
        <w:rPr>
          <w:rFonts w:ascii="Sylfaen" w:hAnsi="Sylfaen" w:cs="Sylfaen"/>
          <w:b/>
          <w:sz w:val="20"/>
          <w:szCs w:val="20"/>
          <w:u w:val="single"/>
          <w:lang w:val="ka-GE"/>
        </w:rPr>
        <w:t>მომსახურეობის</w:t>
      </w:r>
      <w:r w:rsidR="00131441" w:rsidRPr="00D72028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131441" w:rsidRPr="00D72028">
        <w:rPr>
          <w:rFonts w:ascii="Sylfaen" w:hAnsi="Sylfaen" w:cs="Sylfaen"/>
          <w:b/>
          <w:sz w:val="20"/>
          <w:szCs w:val="20"/>
          <w:u w:val="single"/>
          <w:lang w:val="ka-GE"/>
        </w:rPr>
        <w:t>შესყიდვაზე</w:t>
      </w:r>
    </w:p>
    <w:p w14:paraId="1F6DD0E9" w14:textId="77777777" w:rsidR="00D712F9" w:rsidRPr="00D72028" w:rsidRDefault="00D712F9" w:rsidP="00D712F9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</w:p>
    <w:p w14:paraId="02085C80" w14:textId="48735F73" w:rsidR="00677E39" w:rsidRPr="00D72028" w:rsidRDefault="006267A2" w:rsidP="006267A2">
      <w:pPr>
        <w:spacing w:after="0" w:line="240" w:lineRule="auto"/>
        <w:rPr>
          <w:rFonts w:asciiTheme="minorHAnsi" w:hAnsiTheme="minorHAnsi" w:cstheme="minorHAnsi"/>
          <w:sz w:val="20"/>
          <w:szCs w:val="20"/>
          <w:lang w:val="ka-GE"/>
        </w:rPr>
      </w:pPr>
      <w:r w:rsidRPr="00D72028">
        <w:rPr>
          <w:rFonts w:ascii="Sylfaen" w:hAnsi="Sylfaen" w:cs="Sylfaen"/>
          <w:sz w:val="20"/>
          <w:szCs w:val="20"/>
          <w:lang w:val="ka-GE"/>
        </w:rPr>
        <w:t>ფასები</w:t>
      </w:r>
      <w:r w:rsidRPr="00D7202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72028">
        <w:rPr>
          <w:rFonts w:ascii="Sylfaen" w:hAnsi="Sylfaen" w:cs="Sylfaen"/>
          <w:sz w:val="20"/>
          <w:szCs w:val="20"/>
          <w:lang w:val="ka-GE"/>
        </w:rPr>
        <w:t>წარმოდგენილი</w:t>
      </w:r>
      <w:r w:rsidRPr="00D7202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72028">
        <w:rPr>
          <w:rFonts w:ascii="Sylfaen" w:hAnsi="Sylfaen" w:cs="Sylfaen"/>
          <w:sz w:val="20"/>
          <w:szCs w:val="20"/>
          <w:lang w:val="ka-GE"/>
        </w:rPr>
        <w:t>უნდა</w:t>
      </w:r>
      <w:r w:rsidRPr="00D7202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72028">
        <w:rPr>
          <w:rFonts w:ascii="Sylfaen" w:hAnsi="Sylfaen" w:cs="Sylfaen"/>
          <w:sz w:val="20"/>
          <w:szCs w:val="20"/>
          <w:lang w:val="ka-GE"/>
        </w:rPr>
        <w:t>იყოს</w:t>
      </w:r>
      <w:r w:rsidRPr="00D7202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72028">
        <w:rPr>
          <w:rFonts w:ascii="Sylfaen" w:hAnsi="Sylfaen" w:cs="Sylfaen"/>
          <w:sz w:val="20"/>
          <w:szCs w:val="20"/>
          <w:lang w:val="ka-GE"/>
        </w:rPr>
        <w:t>დანართი</w:t>
      </w:r>
      <w:r w:rsidRPr="00D72028">
        <w:rPr>
          <w:rFonts w:asciiTheme="minorHAnsi" w:hAnsiTheme="minorHAnsi" w:cstheme="minorHAnsi"/>
          <w:sz w:val="20"/>
          <w:szCs w:val="20"/>
          <w:lang w:val="ka-GE"/>
        </w:rPr>
        <w:t xml:space="preserve"> N1-</w:t>
      </w:r>
      <w:r w:rsidRPr="00D72028">
        <w:rPr>
          <w:rFonts w:ascii="Sylfaen" w:hAnsi="Sylfaen" w:cs="Sylfaen"/>
          <w:sz w:val="20"/>
          <w:szCs w:val="20"/>
          <w:lang w:val="ka-GE"/>
        </w:rPr>
        <w:t>ში</w:t>
      </w:r>
      <w:r w:rsidRPr="00D7202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72028">
        <w:rPr>
          <w:rFonts w:ascii="Sylfaen" w:hAnsi="Sylfaen" w:cs="Sylfaen"/>
          <w:sz w:val="20"/>
          <w:szCs w:val="20"/>
          <w:lang w:val="ka-GE"/>
        </w:rPr>
        <w:t>მითითებული</w:t>
      </w:r>
      <w:r w:rsidRPr="00D7202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72028">
        <w:rPr>
          <w:rFonts w:ascii="Sylfaen" w:hAnsi="Sylfaen" w:cs="Sylfaen"/>
          <w:sz w:val="20"/>
          <w:szCs w:val="20"/>
          <w:lang w:val="ka-GE"/>
        </w:rPr>
        <w:t>პოზიციების</w:t>
      </w:r>
      <w:r w:rsidRPr="00D7202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72028">
        <w:rPr>
          <w:rFonts w:ascii="Sylfaen" w:hAnsi="Sylfaen" w:cs="Sylfaen"/>
          <w:sz w:val="20"/>
          <w:szCs w:val="20"/>
          <w:lang w:val="ka-GE"/>
        </w:rPr>
        <w:t>მიხედვით</w:t>
      </w:r>
      <w:r w:rsidRPr="00D72028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</w:p>
    <w:p w14:paraId="25A60C41" w14:textId="309E70EB" w:rsidR="004D3679" w:rsidRPr="00D72028" w:rsidRDefault="004D3679" w:rsidP="00580531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</w:p>
    <w:p w14:paraId="1569FC5D" w14:textId="7401BB54" w:rsidR="00B30838" w:rsidRPr="00D72028" w:rsidRDefault="00677E39" w:rsidP="00580531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D72028">
        <w:rPr>
          <w:rFonts w:ascii="Sylfaen" w:hAnsi="Sylfaen" w:cs="Sylfaen"/>
          <w:sz w:val="20"/>
          <w:szCs w:val="20"/>
          <w:lang w:val="ka-GE"/>
        </w:rPr>
        <w:t>დამატებითი</w:t>
      </w:r>
      <w:r w:rsidRPr="00D7202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72028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Pr="00D7202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72028">
        <w:rPr>
          <w:rFonts w:ascii="Sylfaen" w:hAnsi="Sylfaen" w:cs="Sylfaen"/>
          <w:sz w:val="20"/>
          <w:szCs w:val="20"/>
          <w:lang w:val="ka-GE"/>
        </w:rPr>
        <w:t>გაიცემა</w:t>
      </w:r>
      <w:r w:rsidR="004D3679" w:rsidRPr="00D7202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4D3679" w:rsidRPr="00D72028">
        <w:rPr>
          <w:rFonts w:ascii="Sylfaen" w:hAnsi="Sylfaen" w:cs="Sylfaen"/>
          <w:sz w:val="20"/>
          <w:szCs w:val="20"/>
          <w:lang w:val="ka-GE"/>
        </w:rPr>
        <w:t>მითითებულ</w:t>
      </w:r>
      <w:r w:rsidR="008918CD" w:rsidRPr="00D72028">
        <w:rPr>
          <w:rFonts w:ascii="Sylfaen" w:hAnsi="Sylfaen" w:cs="Sylfaen"/>
          <w:sz w:val="20"/>
          <w:szCs w:val="20"/>
          <w:lang w:val="ka-GE"/>
        </w:rPr>
        <w:t>ი</w:t>
      </w:r>
      <w:r w:rsidR="008918CD" w:rsidRPr="00D7202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8918CD" w:rsidRPr="00D72028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="008918CD" w:rsidRPr="00D7202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8918CD" w:rsidRPr="00D72028">
        <w:rPr>
          <w:rFonts w:ascii="Sylfaen" w:hAnsi="Sylfaen" w:cs="Sylfaen"/>
          <w:sz w:val="20"/>
          <w:szCs w:val="20"/>
          <w:lang w:val="ka-GE"/>
        </w:rPr>
        <w:t>პირებისგან</w:t>
      </w:r>
      <w:r w:rsidR="008918CD" w:rsidRPr="00D7202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8918CD" w:rsidRPr="00D72028">
        <w:rPr>
          <w:rFonts w:ascii="Sylfaen" w:hAnsi="Sylfaen" w:cs="Sylfaen"/>
          <w:sz w:val="20"/>
          <w:szCs w:val="20"/>
          <w:lang w:val="ka-GE"/>
        </w:rPr>
        <w:t>ელ</w:t>
      </w:r>
      <w:r w:rsidR="008918CD" w:rsidRPr="00D72028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="008918CD" w:rsidRPr="00D72028">
        <w:rPr>
          <w:rFonts w:ascii="Sylfaen" w:hAnsi="Sylfaen" w:cs="Sylfaen"/>
          <w:sz w:val="20"/>
          <w:szCs w:val="20"/>
          <w:lang w:val="ka-GE"/>
        </w:rPr>
        <w:t>ფოსტაზე</w:t>
      </w:r>
      <w:r w:rsidR="004D3679" w:rsidRPr="00D7202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4D3679" w:rsidRPr="00D72028">
        <w:rPr>
          <w:rFonts w:ascii="Sylfaen" w:hAnsi="Sylfaen" w:cs="Sylfaen"/>
          <w:sz w:val="20"/>
          <w:szCs w:val="20"/>
          <w:lang w:val="ka-GE"/>
        </w:rPr>
        <w:t>დაკავშირების</w:t>
      </w:r>
      <w:r w:rsidR="004D3679" w:rsidRPr="00D7202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4D3679" w:rsidRPr="00D72028">
        <w:rPr>
          <w:rFonts w:ascii="Sylfaen" w:hAnsi="Sylfaen" w:cs="Sylfaen"/>
          <w:sz w:val="20"/>
          <w:szCs w:val="20"/>
          <w:lang w:val="ka-GE"/>
        </w:rPr>
        <w:t>შემდეგ</w:t>
      </w:r>
      <w:r w:rsidR="004D3679" w:rsidRPr="00D72028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</w:p>
    <w:p w14:paraId="380431E5" w14:textId="77777777" w:rsidR="00B47D4C" w:rsidRPr="00D72028" w:rsidRDefault="00B47D4C" w:rsidP="00990A6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</w:p>
    <w:p w14:paraId="3FD83BF7" w14:textId="27F37C15" w:rsidR="00D712F9" w:rsidRPr="00D72028" w:rsidRDefault="00D712F9" w:rsidP="00580531">
      <w:p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D72028">
        <w:rPr>
          <w:rFonts w:ascii="Sylfaen" w:hAnsi="Sylfaen" w:cs="Sylfaen"/>
          <w:b/>
          <w:sz w:val="20"/>
          <w:szCs w:val="20"/>
          <w:lang w:val="ka-GE"/>
        </w:rPr>
        <w:t>წინადადების</w:t>
      </w:r>
      <w:r w:rsidRPr="00D7202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D72028">
        <w:rPr>
          <w:rFonts w:ascii="Sylfaen" w:hAnsi="Sylfaen" w:cs="Sylfaen"/>
          <w:b/>
          <w:sz w:val="20"/>
          <w:szCs w:val="20"/>
          <w:lang w:val="ka-GE"/>
        </w:rPr>
        <w:t>მიწოდების</w:t>
      </w:r>
      <w:r w:rsidRPr="00D7202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D72028">
        <w:rPr>
          <w:rFonts w:ascii="Sylfaen" w:hAnsi="Sylfaen" w:cs="Sylfaen"/>
          <w:b/>
          <w:sz w:val="20"/>
          <w:szCs w:val="20"/>
          <w:lang w:val="ka-GE"/>
        </w:rPr>
        <w:t>საბოლოო</w:t>
      </w:r>
      <w:r w:rsidRPr="00D7202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D72028">
        <w:rPr>
          <w:rFonts w:ascii="Sylfaen" w:hAnsi="Sylfaen" w:cs="Sylfaen"/>
          <w:b/>
          <w:sz w:val="20"/>
          <w:szCs w:val="20"/>
          <w:lang w:val="ka-GE"/>
        </w:rPr>
        <w:t>ვადაა</w:t>
      </w:r>
      <w:r w:rsidRPr="00D7202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2019 </w:t>
      </w:r>
      <w:r w:rsidRPr="00D72028">
        <w:rPr>
          <w:rFonts w:ascii="Sylfaen" w:hAnsi="Sylfaen" w:cs="Sylfaen"/>
          <w:b/>
          <w:sz w:val="20"/>
          <w:szCs w:val="20"/>
          <w:lang w:val="ka-GE"/>
        </w:rPr>
        <w:t>წლის</w:t>
      </w:r>
      <w:r w:rsidR="00375C4A" w:rsidRPr="00D7202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6D655E">
        <w:rPr>
          <w:rFonts w:asciiTheme="minorHAnsi" w:hAnsiTheme="minorHAnsi" w:cstheme="minorHAnsi"/>
          <w:b/>
          <w:sz w:val="20"/>
          <w:szCs w:val="20"/>
          <w:lang w:val="ka-GE"/>
        </w:rPr>
        <w:t xml:space="preserve">24 </w:t>
      </w:r>
      <w:bookmarkStart w:id="0" w:name="_GoBack"/>
      <w:bookmarkEnd w:id="0"/>
      <w:r w:rsidR="00131441" w:rsidRPr="00D72028">
        <w:rPr>
          <w:rFonts w:ascii="Sylfaen" w:hAnsi="Sylfaen" w:cs="Sylfaen"/>
          <w:b/>
          <w:sz w:val="20"/>
          <w:szCs w:val="20"/>
          <w:lang w:val="ka-GE"/>
        </w:rPr>
        <w:t>მაისი</w:t>
      </w:r>
      <w:r w:rsidR="00131441" w:rsidRPr="00D7202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17:00 </w:t>
      </w:r>
      <w:r w:rsidR="00131441" w:rsidRPr="00D72028">
        <w:rPr>
          <w:rFonts w:ascii="Sylfaen" w:hAnsi="Sylfaen" w:cs="Sylfaen"/>
          <w:b/>
          <w:sz w:val="20"/>
          <w:szCs w:val="20"/>
          <w:lang w:val="ka-GE"/>
        </w:rPr>
        <w:t>საათი</w:t>
      </w:r>
    </w:p>
    <w:p w14:paraId="1ED073A8" w14:textId="723D9709" w:rsidR="00833770" w:rsidRPr="00D72028" w:rsidRDefault="00E65074" w:rsidP="00580531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D72028">
        <w:rPr>
          <w:rFonts w:ascii="Sylfaen" w:hAnsi="Sylfaen" w:cs="Sylfaen"/>
          <w:b/>
          <w:sz w:val="20"/>
          <w:szCs w:val="20"/>
          <w:lang w:val="ka-GE"/>
        </w:rPr>
        <w:t>წინადადების</w:t>
      </w:r>
      <w:r w:rsidR="00237416" w:rsidRPr="00D7202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302948" w:rsidRPr="00D72028">
        <w:rPr>
          <w:rFonts w:ascii="Sylfaen" w:hAnsi="Sylfaen" w:cs="Sylfaen"/>
          <w:b/>
          <w:sz w:val="20"/>
          <w:szCs w:val="20"/>
          <w:lang w:val="ka-GE"/>
        </w:rPr>
        <w:t>წარმოდგენის</w:t>
      </w:r>
      <w:r w:rsidR="00302948" w:rsidRPr="00D7202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302948" w:rsidRPr="00D72028">
        <w:rPr>
          <w:rFonts w:ascii="Sylfaen" w:hAnsi="Sylfaen" w:cs="Sylfaen"/>
          <w:b/>
          <w:sz w:val="20"/>
          <w:szCs w:val="20"/>
          <w:lang w:val="ka-GE"/>
        </w:rPr>
        <w:t>ფორმა</w:t>
      </w:r>
      <w:r w:rsidR="00237416" w:rsidRPr="00D72028">
        <w:rPr>
          <w:rFonts w:asciiTheme="minorHAnsi" w:hAnsiTheme="minorHAnsi" w:cstheme="minorHAnsi"/>
          <w:b/>
          <w:sz w:val="20"/>
          <w:szCs w:val="20"/>
          <w:lang w:val="ka-GE"/>
        </w:rPr>
        <w:t xml:space="preserve">: </w:t>
      </w:r>
      <w:r w:rsidR="000B1C85" w:rsidRPr="00D72028">
        <w:rPr>
          <w:rFonts w:ascii="Sylfaen" w:hAnsi="Sylfaen" w:cs="Sylfaen"/>
          <w:b/>
          <w:sz w:val="20"/>
          <w:szCs w:val="20"/>
          <w:lang w:val="ka-GE"/>
        </w:rPr>
        <w:t>ქართულ</w:t>
      </w:r>
      <w:r w:rsidR="000B1C85" w:rsidRPr="00D7202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D72028">
        <w:rPr>
          <w:rFonts w:ascii="Sylfaen" w:hAnsi="Sylfaen" w:cs="Sylfaen"/>
          <w:b/>
          <w:sz w:val="20"/>
          <w:szCs w:val="20"/>
          <w:lang w:val="ka-GE"/>
        </w:rPr>
        <w:t>ენაზე</w:t>
      </w:r>
      <w:r w:rsidR="000B1C85" w:rsidRPr="00D72028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0B1C85" w:rsidRPr="00D72028">
        <w:rPr>
          <w:rFonts w:ascii="Sylfaen" w:hAnsi="Sylfaen" w:cs="Sylfaen"/>
          <w:b/>
          <w:sz w:val="20"/>
          <w:szCs w:val="20"/>
          <w:lang w:val="ka-GE"/>
        </w:rPr>
        <w:t>ბეჭდური</w:t>
      </w:r>
      <w:r w:rsidR="000B1C85" w:rsidRPr="00D7202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D72028">
        <w:rPr>
          <w:rFonts w:ascii="Sylfaen" w:hAnsi="Sylfaen" w:cs="Sylfaen"/>
          <w:b/>
          <w:sz w:val="20"/>
          <w:szCs w:val="20"/>
          <w:lang w:val="ka-GE"/>
        </w:rPr>
        <w:t>და</w:t>
      </w:r>
      <w:r w:rsidR="000B1C85" w:rsidRPr="00D7202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D72028">
        <w:rPr>
          <w:rFonts w:ascii="Sylfaen" w:hAnsi="Sylfaen" w:cs="Sylfaen"/>
          <w:b/>
          <w:sz w:val="20"/>
          <w:szCs w:val="20"/>
          <w:lang w:val="ka-GE"/>
        </w:rPr>
        <w:t>ელექტრონული</w:t>
      </w:r>
      <w:r w:rsidR="000B1C85" w:rsidRPr="00D7202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833770" w:rsidRPr="00D72028">
        <w:rPr>
          <w:rFonts w:asciiTheme="minorHAnsi" w:hAnsiTheme="minorHAnsi" w:cstheme="minorHAnsi"/>
          <w:b/>
          <w:sz w:val="20"/>
          <w:szCs w:val="20"/>
          <w:lang w:val="ka-GE"/>
        </w:rPr>
        <w:t>(CD</w:t>
      </w:r>
      <w:r w:rsidR="000B1C85" w:rsidRPr="00D7202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D72028">
        <w:rPr>
          <w:rFonts w:ascii="Sylfaen" w:hAnsi="Sylfaen" w:cs="Sylfaen"/>
          <w:b/>
          <w:sz w:val="20"/>
          <w:szCs w:val="20"/>
          <w:lang w:val="ka-GE"/>
        </w:rPr>
        <w:t>დისკზე</w:t>
      </w:r>
      <w:r w:rsidR="005C14A4" w:rsidRPr="00D72028">
        <w:rPr>
          <w:rFonts w:asciiTheme="minorHAnsi" w:hAnsiTheme="minorHAnsi" w:cstheme="minorHAnsi"/>
          <w:b/>
          <w:sz w:val="20"/>
          <w:szCs w:val="20"/>
          <w:lang w:val="ka-GE"/>
        </w:rPr>
        <w:t xml:space="preserve">) </w:t>
      </w:r>
      <w:r w:rsidR="008B3D7C" w:rsidRPr="00D72028">
        <w:rPr>
          <w:rFonts w:ascii="Sylfaen" w:hAnsi="Sylfaen" w:cs="Sylfaen"/>
          <w:b/>
          <w:sz w:val="20"/>
          <w:szCs w:val="20"/>
          <w:lang w:val="ka-GE"/>
        </w:rPr>
        <w:t>ფორმით</w:t>
      </w:r>
      <w:r w:rsidR="008B3D7C" w:rsidRPr="00D7202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5C14A4" w:rsidRPr="00D72028">
        <w:rPr>
          <w:rFonts w:asciiTheme="minorHAnsi" w:hAnsiTheme="minorHAnsi" w:cstheme="minorHAnsi"/>
          <w:b/>
          <w:sz w:val="20"/>
          <w:szCs w:val="20"/>
          <w:lang w:val="ka-GE"/>
        </w:rPr>
        <w:t>(</w:t>
      </w:r>
      <w:r w:rsidR="000B1C85" w:rsidRPr="00D72028">
        <w:rPr>
          <w:rFonts w:ascii="Sylfaen" w:hAnsi="Sylfaen" w:cs="Sylfaen"/>
          <w:b/>
          <w:sz w:val="20"/>
          <w:szCs w:val="20"/>
          <w:lang w:val="ka-GE"/>
        </w:rPr>
        <w:t>თით</w:t>
      </w:r>
      <w:r w:rsidR="00CB730B" w:rsidRPr="00D72028">
        <w:rPr>
          <w:rFonts w:ascii="Sylfaen" w:hAnsi="Sylfaen" w:cs="Sylfaen"/>
          <w:b/>
          <w:sz w:val="20"/>
          <w:szCs w:val="20"/>
          <w:lang w:val="ka-GE"/>
        </w:rPr>
        <w:t>ო</w:t>
      </w:r>
      <w:r w:rsidR="000B1C85" w:rsidRPr="00D7202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D72028">
        <w:rPr>
          <w:rFonts w:ascii="Sylfaen" w:hAnsi="Sylfaen" w:cs="Sylfaen"/>
          <w:b/>
          <w:sz w:val="20"/>
          <w:szCs w:val="20"/>
          <w:lang w:val="ka-GE"/>
        </w:rPr>
        <w:t>ეგზემპლარი</w:t>
      </w:r>
      <w:r w:rsidR="005C14A4" w:rsidRPr="00D72028">
        <w:rPr>
          <w:rFonts w:asciiTheme="minorHAnsi" w:hAnsiTheme="minorHAnsi" w:cstheme="minorHAnsi"/>
          <w:b/>
          <w:sz w:val="20"/>
          <w:szCs w:val="20"/>
          <w:lang w:val="ka-GE"/>
        </w:rPr>
        <w:t xml:space="preserve">), </w:t>
      </w:r>
      <w:r w:rsidR="00833770" w:rsidRPr="00D7202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D72028">
        <w:rPr>
          <w:rFonts w:ascii="Sylfaen" w:hAnsi="Sylfaen" w:cs="Sylfaen"/>
          <w:b/>
          <w:sz w:val="20"/>
          <w:szCs w:val="20"/>
          <w:lang w:val="ka-GE"/>
        </w:rPr>
        <w:t>დახურულ</w:t>
      </w:r>
      <w:r w:rsidR="000B1C85" w:rsidRPr="00D7202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D72028">
        <w:rPr>
          <w:rFonts w:ascii="Sylfaen" w:hAnsi="Sylfaen" w:cs="Sylfaen"/>
          <w:b/>
          <w:sz w:val="20"/>
          <w:szCs w:val="20"/>
          <w:lang w:val="ka-GE"/>
        </w:rPr>
        <w:t>კონვერტში</w:t>
      </w:r>
      <w:r w:rsidR="00833770" w:rsidRPr="00D7202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(</w:t>
      </w:r>
      <w:r w:rsidR="000B1C85" w:rsidRPr="00D72028">
        <w:rPr>
          <w:rFonts w:ascii="Sylfaen" w:hAnsi="Sylfaen" w:cs="Sylfaen"/>
          <w:b/>
          <w:sz w:val="20"/>
          <w:szCs w:val="20"/>
          <w:lang w:val="ka-GE"/>
        </w:rPr>
        <w:t>დამოწმებული</w:t>
      </w:r>
      <w:r w:rsidR="000B1C85" w:rsidRPr="00D7202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D72028">
        <w:rPr>
          <w:rFonts w:ascii="Sylfaen" w:hAnsi="Sylfaen" w:cs="Sylfaen"/>
          <w:b/>
          <w:sz w:val="20"/>
          <w:szCs w:val="20"/>
          <w:lang w:val="ka-GE"/>
        </w:rPr>
        <w:t>კომპანიის</w:t>
      </w:r>
      <w:r w:rsidR="000B1C85" w:rsidRPr="00D7202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D72028">
        <w:rPr>
          <w:rFonts w:ascii="Sylfaen" w:hAnsi="Sylfaen" w:cs="Sylfaen"/>
          <w:b/>
          <w:sz w:val="20"/>
          <w:szCs w:val="20"/>
          <w:lang w:val="ka-GE"/>
        </w:rPr>
        <w:t>ბეჭდით</w:t>
      </w:r>
      <w:r w:rsidR="00833770" w:rsidRPr="00D72028">
        <w:rPr>
          <w:rFonts w:asciiTheme="minorHAnsi" w:hAnsiTheme="minorHAnsi" w:cstheme="minorHAnsi"/>
          <w:b/>
          <w:sz w:val="20"/>
          <w:szCs w:val="20"/>
          <w:lang w:val="ka-GE"/>
        </w:rPr>
        <w:t xml:space="preserve">), </w:t>
      </w:r>
      <w:r w:rsidR="000B1C85" w:rsidRPr="00D72028">
        <w:rPr>
          <w:rFonts w:ascii="Sylfaen" w:hAnsi="Sylfaen" w:cs="Sylfaen"/>
          <w:b/>
          <w:sz w:val="20"/>
          <w:szCs w:val="20"/>
          <w:lang w:val="ka-GE"/>
        </w:rPr>
        <w:t>რომელზეც</w:t>
      </w:r>
      <w:r w:rsidR="000B1C85" w:rsidRPr="00D7202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D72028">
        <w:rPr>
          <w:rFonts w:ascii="Sylfaen" w:hAnsi="Sylfaen" w:cs="Sylfaen"/>
          <w:b/>
          <w:sz w:val="20"/>
          <w:szCs w:val="20"/>
          <w:lang w:val="ka-GE"/>
        </w:rPr>
        <w:t>მითითებული</w:t>
      </w:r>
      <w:r w:rsidR="000B1C85" w:rsidRPr="00D7202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D72028">
        <w:rPr>
          <w:rFonts w:ascii="Sylfaen" w:hAnsi="Sylfaen" w:cs="Sylfaen"/>
          <w:b/>
          <w:sz w:val="20"/>
          <w:szCs w:val="20"/>
          <w:lang w:val="ka-GE"/>
        </w:rPr>
        <w:t>იქნება</w:t>
      </w:r>
      <w:r w:rsidR="000B1C85" w:rsidRPr="00D72028">
        <w:rPr>
          <w:rFonts w:asciiTheme="minorHAnsi" w:hAnsiTheme="minorHAnsi" w:cstheme="minorHAnsi"/>
          <w:b/>
          <w:sz w:val="20"/>
          <w:szCs w:val="20"/>
          <w:lang w:val="ka-GE"/>
        </w:rPr>
        <w:t>:</w:t>
      </w:r>
    </w:p>
    <w:p w14:paraId="3DF1BD9C" w14:textId="497220ED" w:rsidR="00833770" w:rsidRPr="00D72028" w:rsidRDefault="000B1C85" w:rsidP="001433C2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D72028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Pr="00D7202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72028">
        <w:rPr>
          <w:rFonts w:ascii="Sylfaen" w:hAnsi="Sylfaen" w:cs="Sylfaen"/>
          <w:sz w:val="20"/>
          <w:szCs w:val="20"/>
          <w:lang w:val="ka-GE"/>
        </w:rPr>
        <w:t>სრული</w:t>
      </w:r>
      <w:r w:rsidRPr="00D7202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72028">
        <w:rPr>
          <w:rFonts w:ascii="Sylfaen" w:hAnsi="Sylfaen" w:cs="Sylfaen"/>
          <w:sz w:val="20"/>
          <w:szCs w:val="20"/>
          <w:lang w:val="ka-GE"/>
        </w:rPr>
        <w:t>დასახელება</w:t>
      </w:r>
      <w:r w:rsidRPr="00D7202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72028">
        <w:rPr>
          <w:rFonts w:ascii="Sylfaen" w:hAnsi="Sylfaen" w:cs="Sylfaen"/>
          <w:sz w:val="20"/>
          <w:szCs w:val="20"/>
          <w:lang w:val="ka-GE"/>
        </w:rPr>
        <w:t>და</w:t>
      </w:r>
      <w:r w:rsidRPr="00D7202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72028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D7202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72028">
        <w:rPr>
          <w:rFonts w:ascii="Sylfaen" w:hAnsi="Sylfaen" w:cs="Sylfaen"/>
          <w:sz w:val="20"/>
          <w:szCs w:val="20"/>
          <w:lang w:val="ka-GE"/>
        </w:rPr>
        <w:t>მონაცემები</w:t>
      </w:r>
      <w:r w:rsidRPr="00D72028">
        <w:rPr>
          <w:rFonts w:asciiTheme="minorHAnsi" w:hAnsiTheme="minorHAnsi" w:cstheme="minorHAnsi"/>
          <w:sz w:val="20"/>
          <w:szCs w:val="20"/>
          <w:lang w:val="ka-GE"/>
        </w:rPr>
        <w:t xml:space="preserve"> (</w:t>
      </w:r>
      <w:r w:rsidRPr="00D72028">
        <w:rPr>
          <w:rFonts w:ascii="Sylfaen" w:hAnsi="Sylfaen" w:cs="Sylfaen"/>
          <w:sz w:val="20"/>
          <w:szCs w:val="20"/>
          <w:lang w:val="ka-GE"/>
        </w:rPr>
        <w:t>ტელეფონი</w:t>
      </w:r>
      <w:r w:rsidRPr="00D72028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D72028">
        <w:rPr>
          <w:rFonts w:ascii="Sylfaen" w:hAnsi="Sylfaen" w:cs="Sylfaen"/>
          <w:sz w:val="20"/>
          <w:szCs w:val="20"/>
          <w:lang w:val="ka-GE"/>
        </w:rPr>
        <w:t>ელ</w:t>
      </w:r>
      <w:r w:rsidRPr="00D72028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D72028">
        <w:rPr>
          <w:rFonts w:ascii="Sylfaen" w:hAnsi="Sylfaen" w:cs="Sylfaen"/>
          <w:sz w:val="20"/>
          <w:szCs w:val="20"/>
          <w:lang w:val="ka-GE"/>
        </w:rPr>
        <w:t>ფოსტა</w:t>
      </w:r>
      <w:r w:rsidRPr="00D72028">
        <w:rPr>
          <w:rFonts w:asciiTheme="minorHAnsi" w:hAnsiTheme="minorHAnsi" w:cstheme="minorHAnsi"/>
          <w:sz w:val="20"/>
          <w:szCs w:val="20"/>
          <w:lang w:val="ka-GE"/>
        </w:rPr>
        <w:t>);</w:t>
      </w:r>
    </w:p>
    <w:p w14:paraId="7E03F1BE" w14:textId="3EC372AA" w:rsidR="00833770" w:rsidRPr="00D72028" w:rsidRDefault="000B1C85" w:rsidP="001433C2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D72028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D7202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72028">
        <w:rPr>
          <w:rFonts w:ascii="Sylfaen" w:hAnsi="Sylfaen" w:cs="Sylfaen"/>
          <w:sz w:val="20"/>
          <w:szCs w:val="20"/>
          <w:lang w:val="ka-GE"/>
        </w:rPr>
        <w:t>ნომერი</w:t>
      </w:r>
      <w:r w:rsidRPr="00D72028">
        <w:rPr>
          <w:rFonts w:asciiTheme="minorHAnsi" w:hAnsiTheme="minorHAnsi" w:cstheme="minorHAnsi"/>
          <w:sz w:val="20"/>
          <w:szCs w:val="20"/>
          <w:lang w:val="ka-GE"/>
        </w:rPr>
        <w:t>;</w:t>
      </w:r>
    </w:p>
    <w:p w14:paraId="785E11B0" w14:textId="17126661" w:rsidR="00833770" w:rsidRPr="00D72028" w:rsidRDefault="000B1C85" w:rsidP="001433C2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u w:val="single"/>
          <w:lang w:val="ka-GE"/>
        </w:rPr>
      </w:pPr>
      <w:r w:rsidRPr="00D72028">
        <w:rPr>
          <w:rFonts w:ascii="Sylfaen" w:hAnsi="Sylfaen" w:cs="Sylfaen"/>
          <w:sz w:val="20"/>
          <w:szCs w:val="20"/>
          <w:lang w:val="ka-GE"/>
        </w:rPr>
        <w:t>თარიღი</w:t>
      </w:r>
      <w:r w:rsidRPr="00D72028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3DBBC929" w14:textId="21BA8850" w:rsidR="00474D92" w:rsidRPr="00D72028" w:rsidRDefault="009C5EE2" w:rsidP="00580531">
      <w:p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D72028">
        <w:rPr>
          <w:rFonts w:ascii="Sylfaen" w:hAnsi="Sylfaen" w:cs="Sylfaen"/>
          <w:b/>
          <w:sz w:val="20"/>
          <w:szCs w:val="20"/>
          <w:u w:val="single"/>
          <w:lang w:val="ka-GE"/>
        </w:rPr>
        <w:t>წინადადება</w:t>
      </w:r>
      <w:r w:rsidRPr="00D72028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D72028">
        <w:rPr>
          <w:rFonts w:ascii="Sylfaen" w:hAnsi="Sylfaen" w:cs="Sylfaen"/>
          <w:b/>
          <w:sz w:val="20"/>
          <w:szCs w:val="20"/>
          <w:u w:val="single"/>
          <w:lang w:val="ka-GE"/>
        </w:rPr>
        <w:t>წარმოდგენილი</w:t>
      </w:r>
      <w:r w:rsidRPr="00D72028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D72028">
        <w:rPr>
          <w:rFonts w:ascii="Sylfaen" w:hAnsi="Sylfaen" w:cs="Sylfaen"/>
          <w:b/>
          <w:sz w:val="20"/>
          <w:szCs w:val="20"/>
          <w:u w:val="single"/>
          <w:lang w:val="ka-GE"/>
        </w:rPr>
        <w:t>უნდა</w:t>
      </w:r>
      <w:r w:rsidRPr="00D72028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D72028">
        <w:rPr>
          <w:rFonts w:ascii="Sylfaen" w:hAnsi="Sylfaen" w:cs="Sylfaen"/>
          <w:b/>
          <w:sz w:val="20"/>
          <w:szCs w:val="20"/>
          <w:u w:val="single"/>
          <w:lang w:val="ka-GE"/>
        </w:rPr>
        <w:t>იყოს</w:t>
      </w:r>
      <w:r w:rsidRPr="00D72028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D72028">
        <w:rPr>
          <w:rFonts w:ascii="Sylfaen" w:hAnsi="Sylfaen" w:cs="Sylfaen"/>
          <w:b/>
          <w:sz w:val="20"/>
          <w:szCs w:val="20"/>
          <w:u w:val="single"/>
          <w:lang w:val="ka-GE"/>
        </w:rPr>
        <w:t>შემდეგ</w:t>
      </w:r>
      <w:r w:rsidRPr="00D72028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D72028">
        <w:rPr>
          <w:rFonts w:ascii="Sylfaen" w:hAnsi="Sylfaen" w:cs="Sylfaen"/>
          <w:b/>
          <w:sz w:val="20"/>
          <w:szCs w:val="20"/>
          <w:u w:val="single"/>
          <w:lang w:val="ka-GE"/>
        </w:rPr>
        <w:t>მისამართზე</w:t>
      </w:r>
      <w:r w:rsidRPr="00D72028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: </w:t>
      </w:r>
      <w:r w:rsidRPr="00D72028">
        <w:rPr>
          <w:rFonts w:ascii="Sylfaen" w:hAnsi="Sylfaen" w:cs="Sylfaen"/>
          <w:b/>
          <w:sz w:val="20"/>
          <w:szCs w:val="20"/>
          <w:u w:val="single"/>
          <w:lang w:val="ka-GE"/>
        </w:rPr>
        <w:t>ქ</w:t>
      </w:r>
      <w:r w:rsidRPr="00D72028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. </w:t>
      </w:r>
      <w:r w:rsidRPr="00D72028">
        <w:rPr>
          <w:rFonts w:ascii="Sylfaen" w:hAnsi="Sylfaen" w:cs="Sylfaen"/>
          <w:b/>
          <w:sz w:val="20"/>
          <w:szCs w:val="20"/>
          <w:u w:val="single"/>
          <w:lang w:val="ka-GE"/>
        </w:rPr>
        <w:t>თბილისი</w:t>
      </w:r>
      <w:r w:rsidRPr="00D72028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D72028">
        <w:rPr>
          <w:rFonts w:ascii="Sylfaen" w:hAnsi="Sylfaen" w:cs="Sylfaen"/>
          <w:b/>
          <w:sz w:val="20"/>
          <w:szCs w:val="20"/>
          <w:u w:val="single"/>
          <w:lang w:val="ka-GE"/>
        </w:rPr>
        <w:t>კოსტავას</w:t>
      </w:r>
      <w:r w:rsidRPr="00D72028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1 </w:t>
      </w:r>
      <w:r w:rsidRPr="00D72028">
        <w:rPr>
          <w:rFonts w:ascii="Sylfaen" w:hAnsi="Sylfaen" w:cs="Sylfaen"/>
          <w:b/>
          <w:sz w:val="20"/>
          <w:szCs w:val="20"/>
          <w:u w:val="single"/>
          <w:lang w:val="ka-GE"/>
        </w:rPr>
        <w:t>შესახვევი</w:t>
      </w:r>
      <w:r w:rsidRPr="00D72028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N33</w:t>
      </w:r>
      <w:r w:rsidRPr="00D72028">
        <w:rPr>
          <w:rFonts w:asciiTheme="minorHAnsi" w:hAnsiTheme="minorHAnsi" w:cstheme="minorHAnsi"/>
          <w:b/>
          <w:sz w:val="20"/>
          <w:szCs w:val="20"/>
          <w:u w:val="single"/>
        </w:rPr>
        <w:t xml:space="preserve"> GWP </w:t>
      </w:r>
      <w:r w:rsidRPr="00D72028">
        <w:rPr>
          <w:rFonts w:ascii="Sylfaen" w:hAnsi="Sylfaen" w:cs="Sylfaen"/>
          <w:b/>
          <w:sz w:val="20"/>
          <w:szCs w:val="20"/>
          <w:u w:val="single"/>
          <w:lang w:val="ka-GE"/>
        </w:rPr>
        <w:t>სათა</w:t>
      </w:r>
      <w:r w:rsidR="008918CD" w:rsidRPr="00D72028">
        <w:rPr>
          <w:rFonts w:ascii="Sylfaen" w:hAnsi="Sylfaen" w:cs="Sylfaen"/>
          <w:b/>
          <w:sz w:val="20"/>
          <w:szCs w:val="20"/>
          <w:u w:val="single"/>
          <w:lang w:val="ka-GE"/>
        </w:rPr>
        <w:t>ვ</w:t>
      </w:r>
      <w:r w:rsidR="00474D92" w:rsidRPr="00D72028">
        <w:rPr>
          <w:rFonts w:ascii="Sylfaen" w:hAnsi="Sylfaen" w:cs="Sylfaen"/>
          <w:b/>
          <w:sz w:val="20"/>
          <w:szCs w:val="20"/>
          <w:u w:val="single"/>
          <w:lang w:val="ka-GE"/>
        </w:rPr>
        <w:t>ო</w:t>
      </w:r>
      <w:r w:rsidR="00474D92" w:rsidRPr="00D72028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474D92" w:rsidRPr="00D72028">
        <w:rPr>
          <w:rFonts w:ascii="Sylfaen" w:hAnsi="Sylfaen" w:cs="Sylfaen"/>
          <w:b/>
          <w:sz w:val="20"/>
          <w:szCs w:val="20"/>
          <w:u w:val="single"/>
          <w:lang w:val="ka-GE"/>
        </w:rPr>
        <w:t>ოფისში</w:t>
      </w:r>
      <w:r w:rsidR="00474D92" w:rsidRPr="00D72028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, </w:t>
      </w:r>
      <w:r w:rsidR="00474D92" w:rsidRPr="00D72028">
        <w:rPr>
          <w:rFonts w:ascii="Sylfaen" w:hAnsi="Sylfaen" w:cs="Sylfaen"/>
          <w:b/>
          <w:sz w:val="20"/>
          <w:szCs w:val="20"/>
          <w:u w:val="single"/>
          <w:lang w:val="ka-GE"/>
        </w:rPr>
        <w:t>სერვის</w:t>
      </w:r>
      <w:r w:rsidR="00474D92" w:rsidRPr="00D72028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474D92" w:rsidRPr="00D72028">
        <w:rPr>
          <w:rFonts w:ascii="Sylfaen" w:hAnsi="Sylfaen" w:cs="Sylfaen"/>
          <w:b/>
          <w:sz w:val="20"/>
          <w:szCs w:val="20"/>
          <w:u w:val="single"/>
          <w:lang w:val="ka-GE"/>
        </w:rPr>
        <w:t>ცენტრში</w:t>
      </w:r>
      <w:r w:rsidR="00474D92" w:rsidRPr="00D72028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. </w:t>
      </w:r>
    </w:p>
    <w:p w14:paraId="719B8BC2" w14:textId="3933FE24" w:rsidR="00A804C4" w:rsidRPr="00D72028" w:rsidRDefault="00474D92" w:rsidP="00580531">
      <w:p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D72028">
        <w:rPr>
          <w:rFonts w:ascii="Sylfaen" w:hAnsi="Sylfaen" w:cs="Sylfaen"/>
          <w:b/>
          <w:sz w:val="20"/>
          <w:szCs w:val="20"/>
          <w:u w:val="single"/>
          <w:lang w:val="ka-GE"/>
        </w:rPr>
        <w:t>წარმოდგენილი</w:t>
      </w:r>
      <w:r w:rsidRPr="00D72028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D72028">
        <w:rPr>
          <w:rFonts w:ascii="Sylfaen" w:hAnsi="Sylfaen" w:cs="Sylfaen"/>
          <w:b/>
          <w:sz w:val="20"/>
          <w:szCs w:val="20"/>
          <w:u w:val="single"/>
          <w:lang w:val="ka-GE"/>
        </w:rPr>
        <w:t>წინადადება</w:t>
      </w:r>
      <w:r w:rsidRPr="00D72028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D72028">
        <w:rPr>
          <w:rFonts w:ascii="Sylfaen" w:hAnsi="Sylfaen" w:cs="Sylfaen"/>
          <w:b/>
          <w:sz w:val="20"/>
          <w:szCs w:val="20"/>
          <w:u w:val="single"/>
          <w:lang w:val="ka-GE"/>
        </w:rPr>
        <w:t>შემომტანმა</w:t>
      </w:r>
      <w:r w:rsidRPr="00D72028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D72028">
        <w:rPr>
          <w:rFonts w:ascii="Sylfaen" w:hAnsi="Sylfaen" w:cs="Sylfaen"/>
          <w:b/>
          <w:sz w:val="20"/>
          <w:szCs w:val="20"/>
          <w:u w:val="single"/>
          <w:lang w:val="ka-GE"/>
        </w:rPr>
        <w:t>უნდა</w:t>
      </w:r>
      <w:r w:rsidRPr="00D72028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D72028">
        <w:rPr>
          <w:rFonts w:ascii="Sylfaen" w:hAnsi="Sylfaen" w:cs="Sylfaen"/>
          <w:b/>
          <w:sz w:val="20"/>
          <w:szCs w:val="20"/>
          <w:u w:val="single"/>
          <w:lang w:val="ka-GE"/>
        </w:rPr>
        <w:t>დაარეგისტრიროს</w:t>
      </w:r>
      <w:r w:rsidRPr="00D72028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8B3D7C" w:rsidRPr="00D72028">
        <w:rPr>
          <w:rFonts w:asciiTheme="minorHAnsi" w:hAnsiTheme="minorHAnsi" w:cstheme="minorHAnsi"/>
          <w:b/>
          <w:sz w:val="20"/>
          <w:szCs w:val="20"/>
          <w:u w:val="single"/>
        </w:rPr>
        <w:t>GWP_</w:t>
      </w:r>
      <w:r w:rsidR="008B3D7C" w:rsidRPr="00D72028">
        <w:rPr>
          <w:rFonts w:ascii="Sylfaen" w:hAnsi="Sylfaen" w:cs="Sylfaen"/>
          <w:b/>
          <w:sz w:val="20"/>
          <w:szCs w:val="20"/>
          <w:u w:val="single"/>
          <w:lang w:val="ka-GE"/>
        </w:rPr>
        <w:t>ის</w:t>
      </w:r>
      <w:r w:rsidRPr="00D72028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D72028">
        <w:rPr>
          <w:rFonts w:ascii="Sylfaen" w:hAnsi="Sylfaen" w:cs="Sylfaen"/>
          <w:b/>
          <w:sz w:val="20"/>
          <w:szCs w:val="20"/>
          <w:u w:val="single"/>
          <w:lang w:val="ka-GE"/>
        </w:rPr>
        <w:t>სერვის</w:t>
      </w:r>
      <w:r w:rsidRPr="00D72028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D72028">
        <w:rPr>
          <w:rFonts w:ascii="Sylfaen" w:hAnsi="Sylfaen" w:cs="Sylfaen"/>
          <w:b/>
          <w:sz w:val="20"/>
          <w:szCs w:val="20"/>
          <w:u w:val="single"/>
          <w:lang w:val="ka-GE"/>
        </w:rPr>
        <w:t>ცენტრის</w:t>
      </w:r>
      <w:r w:rsidRPr="00D72028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D72028">
        <w:rPr>
          <w:rFonts w:ascii="Sylfaen" w:hAnsi="Sylfaen" w:cs="Sylfaen"/>
          <w:b/>
          <w:sz w:val="20"/>
          <w:szCs w:val="20"/>
          <w:u w:val="single"/>
          <w:lang w:val="ka-GE"/>
        </w:rPr>
        <w:t>ოპერატორთან</w:t>
      </w:r>
      <w:r w:rsidRPr="00D72028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, </w:t>
      </w:r>
      <w:r w:rsidRPr="00D72028">
        <w:rPr>
          <w:rFonts w:ascii="Sylfaen" w:hAnsi="Sylfaen" w:cs="Sylfaen"/>
          <w:b/>
          <w:sz w:val="20"/>
          <w:szCs w:val="20"/>
          <w:u w:val="single"/>
          <w:lang w:val="ka-GE"/>
        </w:rPr>
        <w:t>რომელიც</w:t>
      </w:r>
      <w:r w:rsidRPr="00D72028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D72028">
        <w:rPr>
          <w:rFonts w:ascii="Sylfaen" w:hAnsi="Sylfaen" w:cs="Sylfaen"/>
          <w:b/>
          <w:sz w:val="20"/>
          <w:szCs w:val="20"/>
          <w:u w:val="single"/>
          <w:lang w:val="ka-GE"/>
        </w:rPr>
        <w:t>შემდგომში</w:t>
      </w:r>
      <w:r w:rsidRPr="00D72028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D72028">
        <w:rPr>
          <w:rFonts w:ascii="Sylfaen" w:hAnsi="Sylfaen" w:cs="Sylfaen"/>
          <w:b/>
          <w:sz w:val="20"/>
          <w:szCs w:val="20"/>
          <w:u w:val="single"/>
          <w:lang w:val="ka-GE"/>
        </w:rPr>
        <w:t>განთავსდება</w:t>
      </w:r>
      <w:r w:rsidRPr="00D72028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D72028">
        <w:rPr>
          <w:rFonts w:ascii="Sylfaen" w:hAnsi="Sylfaen" w:cs="Sylfaen"/>
          <w:b/>
          <w:sz w:val="20"/>
          <w:szCs w:val="20"/>
          <w:u w:val="single"/>
          <w:lang w:val="ka-GE"/>
        </w:rPr>
        <w:t>სპეციალურ</w:t>
      </w:r>
      <w:r w:rsidRPr="00D72028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D72028">
        <w:rPr>
          <w:rFonts w:ascii="Sylfaen" w:hAnsi="Sylfaen" w:cs="Sylfaen"/>
          <w:b/>
          <w:sz w:val="20"/>
          <w:szCs w:val="20"/>
          <w:u w:val="single"/>
          <w:lang w:val="ka-GE"/>
        </w:rPr>
        <w:t>სატენერო</w:t>
      </w:r>
      <w:r w:rsidRPr="00D72028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D72028">
        <w:rPr>
          <w:rFonts w:ascii="Sylfaen" w:hAnsi="Sylfaen" w:cs="Sylfaen"/>
          <w:b/>
          <w:sz w:val="20"/>
          <w:szCs w:val="20"/>
          <w:u w:val="single"/>
          <w:lang w:val="ka-GE"/>
        </w:rPr>
        <w:t>ყუთში</w:t>
      </w:r>
      <w:r w:rsidRPr="00D72028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. </w:t>
      </w:r>
      <w:r w:rsidR="00A804C4" w:rsidRPr="00D72028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</w:p>
    <w:p w14:paraId="3CE2F2F0" w14:textId="271090A8" w:rsidR="004D3679" w:rsidRPr="00D72028" w:rsidRDefault="004D3679" w:rsidP="00580531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u w:val="single"/>
          <w:lang w:val="ka-GE"/>
        </w:rPr>
      </w:pPr>
    </w:p>
    <w:p w14:paraId="18192F9A" w14:textId="2FEAA2BA" w:rsidR="003011B3" w:rsidRPr="00D72028" w:rsidRDefault="00580531" w:rsidP="00580531">
      <w:pPr>
        <w:pStyle w:val="ListParagraph"/>
        <w:numPr>
          <w:ilvl w:val="1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D72028">
        <w:rPr>
          <w:rFonts w:ascii="Sylfaen" w:hAnsi="Sylfaen" w:cs="Sylfaen"/>
          <w:b/>
          <w:sz w:val="20"/>
          <w:szCs w:val="20"/>
          <w:lang w:val="ka-GE"/>
        </w:rPr>
        <w:t>ხელშეკრულების</w:t>
      </w:r>
      <w:r w:rsidRPr="00D7202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D72028">
        <w:rPr>
          <w:rFonts w:ascii="Sylfaen" w:hAnsi="Sylfaen" w:cs="Sylfaen"/>
          <w:b/>
          <w:sz w:val="20"/>
          <w:szCs w:val="20"/>
          <w:lang w:val="ka-GE"/>
        </w:rPr>
        <w:t>ტიპი</w:t>
      </w:r>
    </w:p>
    <w:p w14:paraId="4AA9B80D" w14:textId="3DA7C100" w:rsidR="00580531" w:rsidRPr="00D72028" w:rsidRDefault="006267A2" w:rsidP="00580531">
      <w:pPr>
        <w:pStyle w:val="ListParagraph"/>
        <w:spacing w:after="0" w:line="360" w:lineRule="auto"/>
        <w:ind w:left="1080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D72028">
        <w:rPr>
          <w:rFonts w:ascii="Sylfaen" w:hAnsi="Sylfaen" w:cs="Sylfaen"/>
          <w:sz w:val="20"/>
          <w:szCs w:val="20"/>
          <w:lang w:val="ka-GE"/>
        </w:rPr>
        <w:t>ფასები</w:t>
      </w:r>
      <w:r w:rsidRPr="00D7202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72028">
        <w:rPr>
          <w:rFonts w:ascii="Sylfaen" w:hAnsi="Sylfaen" w:cs="Sylfaen"/>
          <w:sz w:val="20"/>
          <w:szCs w:val="20"/>
          <w:lang w:val="ka-GE"/>
        </w:rPr>
        <w:t>განიხილება</w:t>
      </w:r>
      <w:r w:rsidRPr="00D7202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72028">
        <w:rPr>
          <w:rFonts w:ascii="Sylfaen" w:hAnsi="Sylfaen" w:cs="Sylfaen"/>
          <w:sz w:val="20"/>
          <w:szCs w:val="20"/>
          <w:lang w:val="ka-GE"/>
        </w:rPr>
        <w:t>პოზიციების</w:t>
      </w:r>
      <w:r w:rsidRPr="00D7202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72028">
        <w:rPr>
          <w:rFonts w:ascii="Sylfaen" w:hAnsi="Sylfaen" w:cs="Sylfaen"/>
          <w:sz w:val="20"/>
          <w:szCs w:val="20"/>
          <w:lang w:val="ka-GE"/>
        </w:rPr>
        <w:t>მიხედვით</w:t>
      </w:r>
      <w:r w:rsidRPr="00D72028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="00580531" w:rsidRPr="00D72028">
        <w:rPr>
          <w:rFonts w:ascii="Sylfaen" w:hAnsi="Sylfaen" w:cs="Sylfaen"/>
          <w:sz w:val="20"/>
          <w:szCs w:val="20"/>
          <w:lang w:val="ka-GE"/>
        </w:rPr>
        <w:t>ხელშეკრულება</w:t>
      </w:r>
      <w:r w:rsidR="00580531" w:rsidRPr="00D7202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580531" w:rsidRPr="00D72028">
        <w:rPr>
          <w:rFonts w:ascii="Sylfaen" w:hAnsi="Sylfaen" w:cs="Sylfaen"/>
          <w:sz w:val="20"/>
          <w:szCs w:val="20"/>
          <w:lang w:val="ka-GE"/>
        </w:rPr>
        <w:t>იქნება</w:t>
      </w:r>
      <w:r w:rsidR="00580531" w:rsidRPr="00D7202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580531" w:rsidRPr="00D72028">
        <w:rPr>
          <w:rFonts w:ascii="Sylfaen" w:hAnsi="Sylfaen" w:cs="Sylfaen"/>
          <w:sz w:val="20"/>
          <w:szCs w:val="20"/>
          <w:lang w:val="ka-GE"/>
        </w:rPr>
        <w:t>სრულ</w:t>
      </w:r>
      <w:r w:rsidR="00580531" w:rsidRPr="00D72028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="00580531" w:rsidRPr="00D72028">
        <w:rPr>
          <w:rFonts w:ascii="Sylfaen" w:hAnsi="Sylfaen" w:cs="Sylfaen"/>
          <w:sz w:val="20"/>
          <w:szCs w:val="20"/>
          <w:lang w:val="ka-GE"/>
        </w:rPr>
        <w:t>ფიქსირებულ</w:t>
      </w:r>
      <w:r w:rsidR="00580531" w:rsidRPr="00D7202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580531" w:rsidRPr="00D72028">
        <w:rPr>
          <w:rFonts w:ascii="Sylfaen" w:hAnsi="Sylfaen" w:cs="Sylfaen"/>
          <w:sz w:val="20"/>
          <w:szCs w:val="20"/>
          <w:lang w:val="ka-GE"/>
        </w:rPr>
        <w:t>თ</w:t>
      </w:r>
      <w:r w:rsidR="00BE0965" w:rsidRPr="00D72028">
        <w:rPr>
          <w:rFonts w:ascii="Sylfaen" w:hAnsi="Sylfaen" w:cs="Sylfaen"/>
          <w:sz w:val="20"/>
          <w:szCs w:val="20"/>
          <w:lang w:val="ka-GE"/>
        </w:rPr>
        <w:t>ა</w:t>
      </w:r>
      <w:r w:rsidRPr="00D72028">
        <w:rPr>
          <w:rFonts w:ascii="Sylfaen" w:hAnsi="Sylfaen" w:cs="Sylfaen"/>
          <w:sz w:val="20"/>
          <w:szCs w:val="20"/>
          <w:lang w:val="ka-GE"/>
        </w:rPr>
        <w:t>ნხაზე</w:t>
      </w:r>
      <w:r w:rsidR="00BA3DAD" w:rsidRPr="00D72028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6FEA08BC" w14:textId="77777777" w:rsidR="006267A2" w:rsidRPr="00D72028" w:rsidRDefault="006267A2" w:rsidP="00580531">
      <w:pPr>
        <w:pStyle w:val="ListParagraph"/>
        <w:spacing w:after="0" w:line="360" w:lineRule="auto"/>
        <w:ind w:left="1080"/>
        <w:jc w:val="both"/>
        <w:rPr>
          <w:rFonts w:asciiTheme="minorHAnsi" w:hAnsiTheme="minorHAnsi" w:cstheme="minorHAnsi"/>
          <w:sz w:val="20"/>
          <w:szCs w:val="20"/>
          <w:lang w:val="ka-GE"/>
        </w:rPr>
      </w:pPr>
    </w:p>
    <w:p w14:paraId="1D47FA1D" w14:textId="77777777" w:rsidR="00F47570" w:rsidRPr="00D72028" w:rsidRDefault="00F47570" w:rsidP="00F47570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D72028">
        <w:rPr>
          <w:rFonts w:ascii="Sylfaen" w:hAnsi="Sylfaen" w:cs="Sylfaen"/>
          <w:b/>
          <w:sz w:val="20"/>
          <w:szCs w:val="20"/>
          <w:u w:val="single"/>
          <w:lang w:val="ka-GE"/>
        </w:rPr>
        <w:t>საკონტაქტო</w:t>
      </w:r>
      <w:r w:rsidRPr="00D72028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D72028">
        <w:rPr>
          <w:rFonts w:ascii="Sylfaen" w:hAnsi="Sylfaen" w:cs="Sylfaen"/>
          <w:b/>
          <w:sz w:val="20"/>
          <w:szCs w:val="20"/>
          <w:u w:val="single"/>
          <w:lang w:val="ka-GE"/>
        </w:rPr>
        <w:t>ინფორმაცია</w:t>
      </w:r>
      <w:r w:rsidRPr="00D72028">
        <w:rPr>
          <w:rFonts w:asciiTheme="minorHAnsi" w:hAnsiTheme="minorHAnsi" w:cstheme="minorHAnsi"/>
          <w:b/>
          <w:sz w:val="20"/>
          <w:szCs w:val="20"/>
          <w:u w:val="single"/>
        </w:rPr>
        <w:t>:</w:t>
      </w:r>
    </w:p>
    <w:p w14:paraId="4B45BE62" w14:textId="73A8BC17" w:rsidR="00C41C03" w:rsidRPr="00D72028" w:rsidRDefault="00C41C03" w:rsidP="00C41C03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lang w:val="ka-GE"/>
        </w:rPr>
      </w:pPr>
    </w:p>
    <w:p w14:paraId="6E9D2051" w14:textId="77777777" w:rsidR="00E41656" w:rsidRPr="00D72028" w:rsidRDefault="00E41656" w:rsidP="00E41656">
      <w:pPr>
        <w:spacing w:after="0" w:line="240" w:lineRule="auto"/>
        <w:rPr>
          <w:rFonts w:asciiTheme="minorHAnsi" w:hAnsiTheme="minorHAnsi" w:cstheme="minorHAnsi"/>
          <w:sz w:val="20"/>
          <w:szCs w:val="20"/>
          <w:lang w:val="ka-GE"/>
        </w:rPr>
      </w:pPr>
      <w:r w:rsidRPr="00D72028">
        <w:rPr>
          <w:rFonts w:ascii="Sylfaen" w:hAnsi="Sylfaen" w:cs="Sylfaen"/>
          <w:sz w:val="20"/>
          <w:szCs w:val="20"/>
          <w:lang w:val="ka-GE"/>
        </w:rPr>
        <w:t>რეაბილიტაციის</w:t>
      </w:r>
      <w:r w:rsidRPr="00D7202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72028">
        <w:rPr>
          <w:rFonts w:ascii="Sylfaen" w:hAnsi="Sylfaen" w:cs="Sylfaen"/>
          <w:sz w:val="20"/>
          <w:szCs w:val="20"/>
          <w:lang w:val="ka-GE"/>
        </w:rPr>
        <w:t>ტექნიკურ</w:t>
      </w:r>
      <w:r w:rsidRPr="00D7202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72028">
        <w:rPr>
          <w:rFonts w:ascii="Sylfaen" w:hAnsi="Sylfaen" w:cs="Sylfaen"/>
          <w:sz w:val="20"/>
          <w:szCs w:val="20"/>
          <w:lang w:val="ka-GE"/>
        </w:rPr>
        <w:t>საკითხებზე</w:t>
      </w:r>
      <w:r w:rsidRPr="00D7202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72028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D7202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72028">
        <w:rPr>
          <w:rFonts w:ascii="Sylfaen" w:hAnsi="Sylfaen" w:cs="Sylfaen"/>
          <w:sz w:val="20"/>
          <w:szCs w:val="20"/>
          <w:lang w:val="ka-GE"/>
        </w:rPr>
        <w:t>პირი</w:t>
      </w:r>
      <w:r w:rsidRPr="00D72028">
        <w:rPr>
          <w:rFonts w:asciiTheme="minorHAnsi" w:hAnsiTheme="minorHAnsi" w:cstheme="minorHAnsi"/>
          <w:sz w:val="20"/>
          <w:szCs w:val="20"/>
          <w:lang w:val="ka-GE"/>
        </w:rPr>
        <w:t>:</w:t>
      </w:r>
    </w:p>
    <w:p w14:paraId="17F90831" w14:textId="77777777" w:rsidR="00131441" w:rsidRPr="00D72028" w:rsidRDefault="00131441" w:rsidP="00131441">
      <w:pPr>
        <w:spacing w:after="0" w:line="240" w:lineRule="auto"/>
        <w:rPr>
          <w:rStyle w:val="Hyperlink"/>
          <w:rFonts w:asciiTheme="minorHAnsi" w:hAnsiTheme="minorHAnsi" w:cstheme="minorHAnsi"/>
          <w:sz w:val="20"/>
          <w:szCs w:val="20"/>
          <w:lang w:val="ka-GE"/>
        </w:rPr>
      </w:pPr>
      <w:r w:rsidRPr="00D72028">
        <w:rPr>
          <w:rFonts w:ascii="Sylfaen" w:hAnsi="Sylfaen" w:cs="Sylfaen"/>
          <w:sz w:val="20"/>
          <w:szCs w:val="20"/>
          <w:lang w:val="ka-GE"/>
        </w:rPr>
        <w:t>დავით</w:t>
      </w:r>
      <w:r w:rsidRPr="00D7202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72028">
        <w:rPr>
          <w:rFonts w:ascii="Sylfaen" w:hAnsi="Sylfaen" w:cs="Sylfaen"/>
          <w:sz w:val="20"/>
          <w:szCs w:val="20"/>
          <w:lang w:val="ka-GE"/>
        </w:rPr>
        <w:t>ქურდიანი</w:t>
      </w:r>
      <w:r w:rsidRPr="00D72028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D72028">
        <w:rPr>
          <w:rFonts w:ascii="Sylfaen" w:hAnsi="Sylfaen" w:cs="Sylfaen"/>
          <w:sz w:val="20"/>
          <w:szCs w:val="20"/>
          <w:lang w:val="ka-GE"/>
        </w:rPr>
        <w:t>მობ</w:t>
      </w:r>
      <w:r w:rsidRPr="00D72028">
        <w:rPr>
          <w:rFonts w:asciiTheme="minorHAnsi" w:hAnsiTheme="minorHAnsi" w:cstheme="minorHAnsi"/>
          <w:sz w:val="20"/>
          <w:szCs w:val="20"/>
          <w:lang w:val="ka-GE"/>
        </w:rPr>
        <w:t xml:space="preserve">: +995 591 10 15 09, E-mail: </w:t>
      </w:r>
      <w:hyperlink r:id="rId9" w:history="1">
        <w:r w:rsidRPr="00D72028">
          <w:rPr>
            <w:rStyle w:val="Hyperlink"/>
            <w:rFonts w:asciiTheme="minorHAnsi" w:hAnsiTheme="minorHAnsi" w:cstheme="minorHAnsi"/>
            <w:sz w:val="20"/>
            <w:szCs w:val="20"/>
            <w:lang w:val="ka-GE"/>
          </w:rPr>
          <w:t>dkurdiani@gwp.ge</w:t>
        </w:r>
      </w:hyperlink>
    </w:p>
    <w:p w14:paraId="47BC03FC" w14:textId="77777777" w:rsidR="00131441" w:rsidRPr="00D72028" w:rsidRDefault="00131441" w:rsidP="00131441">
      <w:pPr>
        <w:spacing w:after="0" w:line="240" w:lineRule="auto"/>
        <w:rPr>
          <w:rFonts w:asciiTheme="minorHAnsi" w:hAnsiTheme="minorHAnsi" w:cstheme="minorHAnsi"/>
          <w:sz w:val="20"/>
          <w:szCs w:val="20"/>
          <w:lang w:val="ka-GE"/>
        </w:rPr>
      </w:pPr>
      <w:r w:rsidRPr="00D72028">
        <w:rPr>
          <w:rFonts w:ascii="Sylfaen" w:eastAsia="Calibri" w:hAnsi="Sylfaen" w:cs="Sylfaen"/>
          <w:sz w:val="20"/>
          <w:szCs w:val="20"/>
        </w:rPr>
        <w:t>გიორგი</w:t>
      </w:r>
      <w:r w:rsidRPr="00D72028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Pr="00D72028">
        <w:rPr>
          <w:rFonts w:ascii="Sylfaen" w:eastAsia="Calibri" w:hAnsi="Sylfaen" w:cs="Sylfaen"/>
          <w:sz w:val="20"/>
          <w:szCs w:val="20"/>
        </w:rPr>
        <w:t>ვეშაპიძე</w:t>
      </w:r>
      <w:r w:rsidRPr="00D72028">
        <w:rPr>
          <w:rFonts w:asciiTheme="minorHAnsi" w:eastAsia="Calibri" w:hAnsiTheme="minorHAnsi" w:cstheme="minorHAnsi"/>
          <w:sz w:val="20"/>
          <w:szCs w:val="20"/>
        </w:rPr>
        <w:t xml:space="preserve">, </w:t>
      </w:r>
      <w:r w:rsidRPr="00D72028">
        <w:rPr>
          <w:rFonts w:ascii="Sylfaen" w:eastAsia="Calibri" w:hAnsi="Sylfaen" w:cs="Sylfaen"/>
          <w:sz w:val="20"/>
          <w:szCs w:val="20"/>
        </w:rPr>
        <w:t>მობ</w:t>
      </w:r>
      <w:r w:rsidRPr="00D72028">
        <w:rPr>
          <w:rFonts w:asciiTheme="minorHAnsi" w:eastAsia="Calibri" w:hAnsiTheme="minorHAnsi" w:cstheme="minorHAnsi"/>
          <w:sz w:val="20"/>
          <w:szCs w:val="20"/>
        </w:rPr>
        <w:t xml:space="preserve">: +995 595 33 93 30, </w:t>
      </w:r>
      <w:r w:rsidRPr="00D72028">
        <w:rPr>
          <w:rFonts w:asciiTheme="minorHAnsi" w:eastAsia="Calibri" w:hAnsiTheme="minorHAnsi" w:cstheme="minorHAnsi"/>
          <w:sz w:val="20"/>
          <w:szCs w:val="20"/>
          <w:lang w:val="ka-GE"/>
        </w:rPr>
        <w:t>E-mail:</w:t>
      </w:r>
      <w:r w:rsidRPr="00D72028">
        <w:rPr>
          <w:rStyle w:val="Hyperlink"/>
          <w:rFonts w:asciiTheme="minorHAnsi" w:hAnsiTheme="minorHAnsi" w:cstheme="minorHAnsi"/>
          <w:sz w:val="20"/>
          <w:szCs w:val="20"/>
          <w:lang w:val="ka-GE"/>
        </w:rPr>
        <w:t xml:space="preserve"> gveshapidze@gwp.ge</w:t>
      </w:r>
    </w:p>
    <w:p w14:paraId="5A5C5CF0" w14:textId="77777777" w:rsidR="00E41656" w:rsidRPr="00D72028" w:rsidRDefault="00E41656" w:rsidP="00DE47CF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lang w:val="ka-GE"/>
        </w:rPr>
      </w:pPr>
    </w:p>
    <w:p w14:paraId="3B6B56D0" w14:textId="4F6B16F4" w:rsidR="00DE47CF" w:rsidRPr="00D72028" w:rsidRDefault="00DE47CF" w:rsidP="00DE47CF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D72028">
        <w:rPr>
          <w:rFonts w:ascii="Sylfaen" w:hAnsi="Sylfaen" w:cs="Sylfaen"/>
          <w:b/>
          <w:sz w:val="20"/>
          <w:szCs w:val="20"/>
          <w:lang w:val="ka-GE"/>
        </w:rPr>
        <w:t>შესყიდვების</w:t>
      </w:r>
      <w:r w:rsidRPr="00D7202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D72028">
        <w:rPr>
          <w:rFonts w:ascii="Sylfaen" w:hAnsi="Sylfaen" w:cs="Sylfaen"/>
          <w:b/>
          <w:sz w:val="20"/>
          <w:szCs w:val="20"/>
          <w:lang w:val="ka-GE"/>
        </w:rPr>
        <w:t>წარმომადგენელი</w:t>
      </w:r>
      <w:r w:rsidRPr="00D72028">
        <w:rPr>
          <w:rFonts w:asciiTheme="minorHAnsi" w:hAnsiTheme="minorHAnsi" w:cstheme="minorHAnsi"/>
          <w:b/>
          <w:sz w:val="20"/>
          <w:szCs w:val="20"/>
          <w:lang w:val="ka-GE"/>
        </w:rPr>
        <w:t>:</w:t>
      </w:r>
    </w:p>
    <w:p w14:paraId="5D0B213A" w14:textId="77777777" w:rsidR="00DE47CF" w:rsidRPr="00D72028" w:rsidRDefault="00DE47CF" w:rsidP="00DE47CF">
      <w:pPr>
        <w:spacing w:after="0" w:line="240" w:lineRule="auto"/>
        <w:rPr>
          <w:rFonts w:asciiTheme="minorHAnsi" w:hAnsiTheme="minorHAnsi" w:cstheme="minorHAnsi"/>
          <w:sz w:val="20"/>
          <w:szCs w:val="20"/>
          <w:lang w:val="ka-GE"/>
        </w:rPr>
      </w:pPr>
    </w:p>
    <w:p w14:paraId="38058B2E" w14:textId="77777777" w:rsidR="00DE47CF" w:rsidRPr="00D72028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D72028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D7202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72028">
        <w:rPr>
          <w:rFonts w:ascii="Sylfaen" w:hAnsi="Sylfaen" w:cs="Sylfaen"/>
          <w:sz w:val="20"/>
          <w:szCs w:val="20"/>
          <w:lang w:val="ka-GE"/>
        </w:rPr>
        <w:t>პირი</w:t>
      </w:r>
      <w:r w:rsidRPr="00D72028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  <w:r w:rsidRPr="00D72028">
        <w:rPr>
          <w:rFonts w:ascii="Sylfaen" w:hAnsi="Sylfaen" w:cs="Sylfaen"/>
          <w:sz w:val="20"/>
          <w:szCs w:val="20"/>
          <w:lang w:val="ka-GE"/>
        </w:rPr>
        <w:t>ნინო</w:t>
      </w:r>
      <w:r w:rsidRPr="00D7202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72028">
        <w:rPr>
          <w:rFonts w:ascii="Sylfaen" w:hAnsi="Sylfaen" w:cs="Sylfaen"/>
          <w:sz w:val="20"/>
          <w:szCs w:val="20"/>
          <w:lang w:val="ka-GE"/>
        </w:rPr>
        <w:t>ძიძიგური</w:t>
      </w:r>
    </w:p>
    <w:p w14:paraId="47B939A7" w14:textId="77777777" w:rsidR="00DE47CF" w:rsidRPr="00D72028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D72028">
        <w:rPr>
          <w:rFonts w:ascii="Sylfaen" w:hAnsi="Sylfaen" w:cs="Sylfaen"/>
          <w:sz w:val="20"/>
          <w:szCs w:val="20"/>
          <w:lang w:val="ka-GE"/>
        </w:rPr>
        <w:t>მის</w:t>
      </w:r>
      <w:r w:rsidRPr="00D72028">
        <w:rPr>
          <w:rFonts w:asciiTheme="minorHAnsi" w:hAnsiTheme="minorHAnsi" w:cstheme="minorHAnsi"/>
          <w:sz w:val="20"/>
          <w:szCs w:val="20"/>
          <w:lang w:val="ka-GE"/>
        </w:rPr>
        <w:t xml:space="preserve">.: </w:t>
      </w:r>
      <w:r w:rsidRPr="00D72028">
        <w:rPr>
          <w:rFonts w:ascii="Sylfaen" w:hAnsi="Sylfaen" w:cs="Sylfaen"/>
          <w:sz w:val="20"/>
          <w:szCs w:val="20"/>
          <w:lang w:val="ka-GE"/>
        </w:rPr>
        <w:t>ქ</w:t>
      </w:r>
      <w:r w:rsidRPr="00D72028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D72028">
        <w:rPr>
          <w:rFonts w:ascii="Sylfaen" w:hAnsi="Sylfaen" w:cs="Sylfaen"/>
          <w:sz w:val="20"/>
          <w:szCs w:val="20"/>
          <w:lang w:val="ka-GE"/>
        </w:rPr>
        <w:t>თბილისი</w:t>
      </w:r>
      <w:r w:rsidRPr="00D72028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D72028">
        <w:rPr>
          <w:rFonts w:ascii="Sylfaen" w:hAnsi="Sylfaen" w:cs="Sylfaen"/>
          <w:sz w:val="20"/>
          <w:szCs w:val="20"/>
          <w:lang w:val="ka-GE"/>
        </w:rPr>
        <w:t>კოსტავას</w:t>
      </w:r>
      <w:r w:rsidRPr="00D72028">
        <w:rPr>
          <w:rFonts w:asciiTheme="minorHAnsi" w:hAnsiTheme="minorHAnsi" w:cstheme="minorHAnsi"/>
          <w:sz w:val="20"/>
          <w:szCs w:val="20"/>
          <w:lang w:val="ka-GE"/>
        </w:rPr>
        <w:t xml:space="preserve"> I </w:t>
      </w:r>
      <w:r w:rsidRPr="00D72028">
        <w:rPr>
          <w:rFonts w:ascii="Sylfaen" w:hAnsi="Sylfaen" w:cs="Sylfaen"/>
          <w:sz w:val="20"/>
          <w:szCs w:val="20"/>
          <w:lang w:val="ka-GE"/>
        </w:rPr>
        <w:t>შესახვევი</w:t>
      </w:r>
      <w:r w:rsidRPr="00D72028">
        <w:rPr>
          <w:rFonts w:asciiTheme="minorHAnsi" w:hAnsiTheme="minorHAnsi" w:cstheme="minorHAnsi"/>
          <w:sz w:val="20"/>
          <w:szCs w:val="20"/>
          <w:lang w:val="ka-GE"/>
        </w:rPr>
        <w:t>, 33</w:t>
      </w:r>
    </w:p>
    <w:p w14:paraId="27E5A29F" w14:textId="77777777" w:rsidR="00DE47CF" w:rsidRPr="00D72028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D72028">
        <w:rPr>
          <w:rFonts w:ascii="Sylfaen" w:hAnsi="Sylfaen" w:cs="Sylfaen"/>
          <w:sz w:val="20"/>
          <w:szCs w:val="20"/>
          <w:lang w:val="ka-GE"/>
        </w:rPr>
        <w:t>ელ</w:t>
      </w:r>
      <w:r w:rsidRPr="00D72028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D72028">
        <w:rPr>
          <w:rFonts w:ascii="Sylfaen" w:hAnsi="Sylfaen" w:cs="Sylfaen"/>
          <w:sz w:val="20"/>
          <w:szCs w:val="20"/>
          <w:lang w:val="ka-GE"/>
        </w:rPr>
        <w:t>ფოსტა</w:t>
      </w:r>
      <w:r w:rsidRPr="00D72028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  <w:hyperlink r:id="rId10" w:history="1">
        <w:r w:rsidRPr="00D72028">
          <w:rPr>
            <w:rStyle w:val="Hyperlink"/>
            <w:rFonts w:asciiTheme="minorHAnsi" w:hAnsiTheme="minorHAnsi" w:cstheme="minorHAnsi"/>
            <w:sz w:val="20"/>
            <w:szCs w:val="20"/>
            <w:lang w:val="ka-GE"/>
          </w:rPr>
          <w:t>ndzidziguri@gwp.ge</w:t>
        </w:r>
      </w:hyperlink>
      <w:r w:rsidRPr="00D72028">
        <w:rPr>
          <w:rStyle w:val="Hyperlink"/>
          <w:rFonts w:asciiTheme="minorHAnsi" w:hAnsiTheme="minorHAnsi" w:cstheme="minorHAnsi"/>
          <w:sz w:val="20"/>
          <w:szCs w:val="20"/>
          <w:lang w:val="ka-GE"/>
        </w:rPr>
        <w:t xml:space="preserve"> </w:t>
      </w:r>
    </w:p>
    <w:p w14:paraId="2F9C7745" w14:textId="63BBE4BE" w:rsidR="00DE47CF" w:rsidRPr="00D72028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D72028">
        <w:rPr>
          <w:rFonts w:ascii="Sylfaen" w:hAnsi="Sylfaen" w:cs="Sylfaen"/>
          <w:sz w:val="20"/>
          <w:szCs w:val="20"/>
          <w:lang w:val="ka-GE"/>
        </w:rPr>
        <w:t>ტელ</w:t>
      </w:r>
      <w:r w:rsidRPr="00D72028">
        <w:rPr>
          <w:rFonts w:asciiTheme="minorHAnsi" w:hAnsiTheme="minorHAnsi" w:cstheme="minorHAnsi"/>
          <w:sz w:val="20"/>
          <w:szCs w:val="20"/>
          <w:lang w:val="ka-GE"/>
        </w:rPr>
        <w:t xml:space="preserve">.: +995 322 931111 (1147); </w:t>
      </w:r>
      <w:r w:rsidR="002E3D46" w:rsidRPr="00D72028">
        <w:rPr>
          <w:rFonts w:ascii="Sylfaen" w:hAnsi="Sylfaen" w:cs="Sylfaen"/>
          <w:sz w:val="20"/>
          <w:szCs w:val="20"/>
          <w:lang w:val="ka-GE"/>
        </w:rPr>
        <w:t>მობ</w:t>
      </w:r>
      <w:r w:rsidR="002E3D46" w:rsidRPr="00D72028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  <w:r w:rsidRPr="00D72028">
        <w:rPr>
          <w:rFonts w:asciiTheme="minorHAnsi" w:hAnsiTheme="minorHAnsi" w:cstheme="minorHAnsi"/>
          <w:sz w:val="20"/>
          <w:szCs w:val="20"/>
          <w:lang w:val="ka-GE"/>
        </w:rPr>
        <w:t>555 16 72 92</w:t>
      </w:r>
    </w:p>
    <w:p w14:paraId="20984CD0" w14:textId="77777777" w:rsidR="00DE47CF" w:rsidRPr="00D72028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</w:p>
    <w:p w14:paraId="0DC78AA0" w14:textId="77777777" w:rsidR="00DE47CF" w:rsidRPr="00D72028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D72028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D7202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72028">
        <w:rPr>
          <w:rFonts w:ascii="Sylfaen" w:hAnsi="Sylfaen" w:cs="Sylfaen"/>
          <w:sz w:val="20"/>
          <w:szCs w:val="20"/>
          <w:lang w:val="ka-GE"/>
        </w:rPr>
        <w:t>პირი</w:t>
      </w:r>
      <w:r w:rsidRPr="00D72028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  <w:r w:rsidRPr="00D72028">
        <w:rPr>
          <w:rFonts w:ascii="Sylfaen" w:hAnsi="Sylfaen" w:cs="Sylfaen"/>
          <w:sz w:val="20"/>
          <w:szCs w:val="20"/>
          <w:lang w:val="ka-GE"/>
        </w:rPr>
        <w:t>ირაკლი</w:t>
      </w:r>
      <w:r w:rsidRPr="00D7202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72028">
        <w:rPr>
          <w:rFonts w:ascii="Sylfaen" w:hAnsi="Sylfaen" w:cs="Sylfaen"/>
          <w:sz w:val="20"/>
          <w:szCs w:val="20"/>
          <w:lang w:val="ka-GE"/>
        </w:rPr>
        <w:t>ხვადაგაძე</w:t>
      </w:r>
    </w:p>
    <w:p w14:paraId="3B1DE568" w14:textId="77777777" w:rsidR="00DE47CF" w:rsidRPr="00D72028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D72028">
        <w:rPr>
          <w:rFonts w:ascii="Sylfaen" w:hAnsi="Sylfaen" w:cs="Sylfaen"/>
          <w:sz w:val="20"/>
          <w:szCs w:val="20"/>
          <w:lang w:val="ka-GE"/>
        </w:rPr>
        <w:t>მის</w:t>
      </w:r>
      <w:r w:rsidRPr="00D72028">
        <w:rPr>
          <w:rFonts w:asciiTheme="minorHAnsi" w:hAnsiTheme="minorHAnsi" w:cstheme="minorHAnsi"/>
          <w:sz w:val="20"/>
          <w:szCs w:val="20"/>
          <w:lang w:val="ka-GE"/>
        </w:rPr>
        <w:t xml:space="preserve">.: </w:t>
      </w:r>
      <w:r w:rsidRPr="00D72028">
        <w:rPr>
          <w:rFonts w:ascii="Sylfaen" w:hAnsi="Sylfaen" w:cs="Sylfaen"/>
          <w:sz w:val="20"/>
          <w:szCs w:val="20"/>
          <w:lang w:val="ka-GE"/>
        </w:rPr>
        <w:t>ქ</w:t>
      </w:r>
      <w:r w:rsidRPr="00D72028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D72028">
        <w:rPr>
          <w:rFonts w:ascii="Sylfaen" w:hAnsi="Sylfaen" w:cs="Sylfaen"/>
          <w:sz w:val="20"/>
          <w:szCs w:val="20"/>
          <w:lang w:val="ka-GE"/>
        </w:rPr>
        <w:t>თბილისი</w:t>
      </w:r>
      <w:r w:rsidRPr="00D72028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D72028">
        <w:rPr>
          <w:rFonts w:ascii="Sylfaen" w:hAnsi="Sylfaen" w:cs="Sylfaen"/>
          <w:sz w:val="20"/>
          <w:szCs w:val="20"/>
          <w:lang w:val="ka-GE"/>
        </w:rPr>
        <w:t>კოსტავას</w:t>
      </w:r>
      <w:r w:rsidRPr="00D72028">
        <w:rPr>
          <w:rFonts w:asciiTheme="minorHAnsi" w:hAnsiTheme="minorHAnsi" w:cstheme="minorHAnsi"/>
          <w:sz w:val="20"/>
          <w:szCs w:val="20"/>
          <w:lang w:val="ka-GE"/>
        </w:rPr>
        <w:t xml:space="preserve"> I </w:t>
      </w:r>
      <w:r w:rsidRPr="00D72028">
        <w:rPr>
          <w:rFonts w:ascii="Sylfaen" w:hAnsi="Sylfaen" w:cs="Sylfaen"/>
          <w:sz w:val="20"/>
          <w:szCs w:val="20"/>
          <w:lang w:val="ka-GE"/>
        </w:rPr>
        <w:t>შესახვევი</w:t>
      </w:r>
      <w:r w:rsidRPr="00D72028">
        <w:rPr>
          <w:rFonts w:asciiTheme="minorHAnsi" w:hAnsiTheme="minorHAnsi" w:cstheme="minorHAnsi"/>
          <w:sz w:val="20"/>
          <w:szCs w:val="20"/>
          <w:lang w:val="ka-GE"/>
        </w:rPr>
        <w:t>, 33</w:t>
      </w:r>
    </w:p>
    <w:p w14:paraId="04F692FD" w14:textId="77777777" w:rsidR="00DE47CF" w:rsidRPr="00D72028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D72028">
        <w:rPr>
          <w:rFonts w:ascii="Sylfaen" w:hAnsi="Sylfaen" w:cs="Sylfaen"/>
          <w:sz w:val="20"/>
          <w:szCs w:val="20"/>
          <w:lang w:val="ka-GE"/>
        </w:rPr>
        <w:t>ელ</w:t>
      </w:r>
      <w:r w:rsidRPr="00D72028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D72028">
        <w:rPr>
          <w:rFonts w:ascii="Sylfaen" w:hAnsi="Sylfaen" w:cs="Sylfaen"/>
          <w:sz w:val="20"/>
          <w:szCs w:val="20"/>
          <w:lang w:val="ka-GE"/>
        </w:rPr>
        <w:t>ფოსტა</w:t>
      </w:r>
      <w:r w:rsidRPr="00D72028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  <w:hyperlink r:id="rId11" w:history="1">
        <w:r w:rsidRPr="00D72028">
          <w:rPr>
            <w:rStyle w:val="Hyperlink"/>
            <w:rFonts w:asciiTheme="minorHAnsi" w:hAnsiTheme="minorHAnsi" w:cstheme="minorHAnsi"/>
            <w:sz w:val="20"/>
            <w:szCs w:val="20"/>
          </w:rPr>
          <w:t>ikhvadagadze@gwp.ge</w:t>
        </w:r>
      </w:hyperlink>
      <w:r w:rsidRPr="00D7202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72028">
        <w:rPr>
          <w:rStyle w:val="Hyperlink"/>
          <w:rFonts w:asciiTheme="minorHAnsi" w:hAnsiTheme="minorHAnsi" w:cstheme="minorHAnsi"/>
          <w:sz w:val="20"/>
          <w:szCs w:val="20"/>
          <w:lang w:val="ka-GE"/>
        </w:rPr>
        <w:t xml:space="preserve"> </w:t>
      </w:r>
    </w:p>
    <w:p w14:paraId="02719CFA" w14:textId="77777777" w:rsidR="00DE47CF" w:rsidRPr="00D72028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D72028">
        <w:rPr>
          <w:rFonts w:ascii="Sylfaen" w:hAnsi="Sylfaen" w:cs="Sylfaen"/>
          <w:sz w:val="20"/>
          <w:szCs w:val="20"/>
          <w:lang w:val="ka-GE"/>
        </w:rPr>
        <w:t>ტელ</w:t>
      </w:r>
      <w:r w:rsidRPr="00D72028">
        <w:rPr>
          <w:rFonts w:asciiTheme="minorHAnsi" w:hAnsiTheme="minorHAnsi" w:cstheme="minorHAnsi"/>
          <w:sz w:val="20"/>
          <w:szCs w:val="20"/>
          <w:lang w:val="ka-GE"/>
        </w:rPr>
        <w:t xml:space="preserve">.: +995 322 931111 (1145); </w:t>
      </w:r>
    </w:p>
    <w:p w14:paraId="58D236C0" w14:textId="673E802F" w:rsidR="00237416" w:rsidRPr="00D72028" w:rsidRDefault="00237416" w:rsidP="00A35317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bookmarkStart w:id="1" w:name="_Toc454818556"/>
      <w:bookmarkEnd w:id="1"/>
    </w:p>
    <w:p w14:paraId="63C877A5" w14:textId="1BC1933E" w:rsidR="00FC69F9" w:rsidRPr="00D72028" w:rsidRDefault="00FC69F9" w:rsidP="00FC69F9">
      <w:pPr>
        <w:spacing w:after="0" w:line="360" w:lineRule="auto"/>
        <w:ind w:firstLine="360"/>
        <w:jc w:val="both"/>
        <w:rPr>
          <w:rFonts w:asciiTheme="minorHAnsi" w:hAnsiTheme="minorHAnsi" w:cstheme="minorHAnsi"/>
          <w:sz w:val="20"/>
          <w:szCs w:val="20"/>
        </w:rPr>
      </w:pPr>
      <w:r w:rsidRPr="00D72028">
        <w:rPr>
          <w:rFonts w:ascii="Sylfaen" w:hAnsi="Sylfaen" w:cs="Sylfaen"/>
          <w:b/>
          <w:sz w:val="20"/>
          <w:szCs w:val="20"/>
        </w:rPr>
        <w:t>შენიშვნა</w:t>
      </w:r>
      <w:r w:rsidRPr="00D72028">
        <w:rPr>
          <w:rFonts w:asciiTheme="minorHAnsi" w:hAnsiTheme="minorHAnsi" w:cstheme="minorHAnsi"/>
          <w:b/>
          <w:sz w:val="20"/>
          <w:szCs w:val="20"/>
        </w:rPr>
        <w:t xml:space="preserve">: </w:t>
      </w:r>
      <w:r w:rsidRPr="00D72028">
        <w:rPr>
          <w:rFonts w:ascii="Sylfaen" w:hAnsi="Sylfaen" w:cs="Sylfaen"/>
          <w:sz w:val="20"/>
          <w:szCs w:val="20"/>
        </w:rPr>
        <w:t>ნებისმიერი</w:t>
      </w:r>
      <w:r w:rsidRPr="00D72028">
        <w:rPr>
          <w:rFonts w:asciiTheme="minorHAnsi" w:hAnsiTheme="minorHAnsi" w:cstheme="minorHAnsi"/>
          <w:sz w:val="20"/>
          <w:szCs w:val="20"/>
        </w:rPr>
        <w:t xml:space="preserve"> </w:t>
      </w:r>
      <w:r w:rsidRPr="00D72028">
        <w:rPr>
          <w:rFonts w:ascii="Sylfaen" w:hAnsi="Sylfaen" w:cs="Sylfaen"/>
          <w:sz w:val="20"/>
          <w:szCs w:val="20"/>
        </w:rPr>
        <w:t>სხვა</w:t>
      </w:r>
      <w:r w:rsidRPr="00D72028">
        <w:rPr>
          <w:rFonts w:asciiTheme="minorHAnsi" w:hAnsiTheme="minorHAnsi" w:cstheme="minorHAnsi"/>
          <w:sz w:val="20"/>
          <w:szCs w:val="20"/>
        </w:rPr>
        <w:t xml:space="preserve"> </w:t>
      </w:r>
      <w:r w:rsidRPr="00D72028">
        <w:rPr>
          <w:rFonts w:ascii="Sylfaen" w:hAnsi="Sylfaen" w:cs="Sylfaen"/>
          <w:sz w:val="20"/>
          <w:szCs w:val="20"/>
        </w:rPr>
        <w:t>ინფორმაცია</w:t>
      </w:r>
      <w:r w:rsidRPr="00D72028">
        <w:rPr>
          <w:rFonts w:asciiTheme="minorHAnsi" w:hAnsiTheme="minorHAnsi" w:cstheme="minorHAnsi"/>
          <w:sz w:val="20"/>
          <w:szCs w:val="20"/>
        </w:rPr>
        <w:t xml:space="preserve">, </w:t>
      </w:r>
      <w:r w:rsidRPr="00D72028">
        <w:rPr>
          <w:rFonts w:ascii="Sylfaen" w:hAnsi="Sylfaen" w:cs="Sylfaen"/>
          <w:sz w:val="20"/>
          <w:szCs w:val="20"/>
        </w:rPr>
        <w:t>მოპოვებული</w:t>
      </w:r>
      <w:r w:rsidRPr="00D72028">
        <w:rPr>
          <w:rFonts w:asciiTheme="minorHAnsi" w:hAnsiTheme="minorHAnsi" w:cstheme="minorHAnsi"/>
          <w:sz w:val="20"/>
          <w:szCs w:val="20"/>
        </w:rPr>
        <w:t xml:space="preserve"> </w:t>
      </w:r>
      <w:r w:rsidRPr="00D72028">
        <w:rPr>
          <w:rFonts w:ascii="Sylfaen" w:hAnsi="Sylfaen" w:cs="Sylfaen"/>
          <w:sz w:val="20"/>
          <w:szCs w:val="20"/>
        </w:rPr>
        <w:t>სხვა</w:t>
      </w:r>
      <w:r w:rsidRPr="00D72028">
        <w:rPr>
          <w:rFonts w:asciiTheme="minorHAnsi" w:hAnsiTheme="minorHAnsi" w:cstheme="minorHAnsi"/>
          <w:sz w:val="20"/>
          <w:szCs w:val="20"/>
        </w:rPr>
        <w:t xml:space="preserve"> </w:t>
      </w:r>
      <w:r w:rsidRPr="00D72028">
        <w:rPr>
          <w:rFonts w:ascii="Sylfaen" w:hAnsi="Sylfaen" w:cs="Sylfaen"/>
          <w:sz w:val="20"/>
          <w:szCs w:val="20"/>
        </w:rPr>
        <w:t>გზით</w:t>
      </w:r>
      <w:r w:rsidRPr="00D72028">
        <w:rPr>
          <w:rFonts w:asciiTheme="minorHAnsi" w:hAnsiTheme="minorHAnsi" w:cstheme="minorHAnsi"/>
          <w:sz w:val="20"/>
          <w:szCs w:val="20"/>
        </w:rPr>
        <w:t xml:space="preserve"> </w:t>
      </w:r>
      <w:r w:rsidRPr="00D72028">
        <w:rPr>
          <w:rFonts w:ascii="Sylfaen" w:hAnsi="Sylfaen" w:cs="Sylfaen"/>
          <w:sz w:val="20"/>
          <w:szCs w:val="20"/>
        </w:rPr>
        <w:t>არ</w:t>
      </w:r>
      <w:r w:rsidRPr="00D72028">
        <w:rPr>
          <w:rFonts w:asciiTheme="minorHAnsi" w:hAnsiTheme="minorHAnsi" w:cstheme="minorHAnsi"/>
          <w:sz w:val="20"/>
          <w:szCs w:val="20"/>
        </w:rPr>
        <w:t xml:space="preserve"> </w:t>
      </w:r>
      <w:r w:rsidRPr="00D72028">
        <w:rPr>
          <w:rFonts w:ascii="Sylfaen" w:hAnsi="Sylfaen" w:cs="Sylfaen"/>
          <w:sz w:val="20"/>
          <w:szCs w:val="20"/>
        </w:rPr>
        <w:t>იქნება</w:t>
      </w:r>
      <w:r w:rsidRPr="00D72028">
        <w:rPr>
          <w:rFonts w:asciiTheme="minorHAnsi" w:hAnsiTheme="minorHAnsi" w:cstheme="minorHAnsi"/>
          <w:sz w:val="20"/>
          <w:szCs w:val="20"/>
        </w:rPr>
        <w:t xml:space="preserve"> </w:t>
      </w:r>
      <w:r w:rsidRPr="00D72028">
        <w:rPr>
          <w:rFonts w:ascii="Sylfaen" w:hAnsi="Sylfaen" w:cs="Sylfaen"/>
          <w:sz w:val="20"/>
          <w:szCs w:val="20"/>
        </w:rPr>
        <w:t>ოფიციალური</w:t>
      </w:r>
      <w:r w:rsidRPr="00D72028">
        <w:rPr>
          <w:rFonts w:asciiTheme="minorHAnsi" w:hAnsiTheme="minorHAnsi" w:cstheme="minorHAnsi"/>
          <w:sz w:val="20"/>
          <w:szCs w:val="20"/>
        </w:rPr>
        <w:t xml:space="preserve"> </w:t>
      </w:r>
      <w:r w:rsidRPr="00D72028">
        <w:rPr>
          <w:rFonts w:ascii="Sylfaen" w:hAnsi="Sylfaen" w:cs="Sylfaen"/>
          <w:sz w:val="20"/>
          <w:szCs w:val="20"/>
        </w:rPr>
        <w:t>და</w:t>
      </w:r>
      <w:r w:rsidRPr="00D72028">
        <w:rPr>
          <w:rFonts w:asciiTheme="minorHAnsi" w:hAnsiTheme="minorHAnsi" w:cstheme="minorHAnsi"/>
          <w:sz w:val="20"/>
          <w:szCs w:val="20"/>
        </w:rPr>
        <w:t xml:space="preserve"> </w:t>
      </w:r>
      <w:r w:rsidRPr="00D72028">
        <w:rPr>
          <w:rFonts w:ascii="Sylfaen" w:hAnsi="Sylfaen" w:cs="Sylfaen"/>
          <w:sz w:val="20"/>
          <w:szCs w:val="20"/>
        </w:rPr>
        <w:t>არ</w:t>
      </w:r>
      <w:r w:rsidRPr="00D72028">
        <w:rPr>
          <w:rFonts w:asciiTheme="minorHAnsi" w:hAnsiTheme="minorHAnsi" w:cstheme="minorHAnsi"/>
          <w:sz w:val="20"/>
          <w:szCs w:val="20"/>
        </w:rPr>
        <w:t xml:space="preserve"> </w:t>
      </w:r>
      <w:r w:rsidRPr="00D72028">
        <w:rPr>
          <w:rFonts w:ascii="Sylfaen" w:hAnsi="Sylfaen" w:cs="Sylfaen"/>
          <w:sz w:val="20"/>
          <w:szCs w:val="20"/>
        </w:rPr>
        <w:t>წარმოშობს</w:t>
      </w:r>
      <w:r w:rsidRPr="00D72028">
        <w:rPr>
          <w:rFonts w:asciiTheme="minorHAnsi" w:hAnsiTheme="minorHAnsi" w:cstheme="minorHAnsi"/>
          <w:sz w:val="20"/>
          <w:szCs w:val="20"/>
        </w:rPr>
        <w:t xml:space="preserve"> </w:t>
      </w:r>
      <w:r w:rsidRPr="00D72028">
        <w:rPr>
          <w:rFonts w:ascii="Sylfaen" w:hAnsi="Sylfaen" w:cs="Sylfaen"/>
          <w:sz w:val="20"/>
          <w:szCs w:val="20"/>
        </w:rPr>
        <w:t>არავითარ</w:t>
      </w:r>
      <w:r w:rsidRPr="00D72028">
        <w:rPr>
          <w:rFonts w:asciiTheme="minorHAnsi" w:hAnsiTheme="minorHAnsi" w:cstheme="minorHAnsi"/>
          <w:sz w:val="20"/>
          <w:szCs w:val="20"/>
        </w:rPr>
        <w:t xml:space="preserve"> </w:t>
      </w:r>
      <w:r w:rsidRPr="00D72028">
        <w:rPr>
          <w:rFonts w:ascii="Sylfaen" w:hAnsi="Sylfaen" w:cs="Sylfaen"/>
          <w:sz w:val="20"/>
          <w:szCs w:val="20"/>
        </w:rPr>
        <w:t>ვალდებულებას</w:t>
      </w:r>
      <w:r w:rsidRPr="00D72028">
        <w:rPr>
          <w:rFonts w:asciiTheme="minorHAnsi" w:hAnsiTheme="minorHAnsi" w:cstheme="minorHAnsi"/>
          <w:sz w:val="20"/>
          <w:szCs w:val="20"/>
        </w:rPr>
        <w:t xml:space="preserve"> </w:t>
      </w:r>
      <w:r w:rsidRPr="00D72028">
        <w:rPr>
          <w:rFonts w:ascii="Sylfaen" w:hAnsi="Sylfaen" w:cs="Sylfaen"/>
          <w:sz w:val="20"/>
          <w:szCs w:val="20"/>
        </w:rPr>
        <w:t>შპს</w:t>
      </w:r>
      <w:r w:rsidRPr="00D72028">
        <w:rPr>
          <w:rFonts w:asciiTheme="minorHAnsi" w:hAnsiTheme="minorHAnsi" w:cstheme="minorHAnsi"/>
          <w:sz w:val="20"/>
          <w:szCs w:val="20"/>
        </w:rPr>
        <w:t xml:space="preserve"> „</w:t>
      </w:r>
      <w:r w:rsidRPr="00D72028">
        <w:rPr>
          <w:rFonts w:ascii="Sylfaen" w:hAnsi="Sylfaen" w:cs="Sylfaen"/>
          <w:sz w:val="20"/>
          <w:szCs w:val="20"/>
        </w:rPr>
        <w:t>ჯორჯიან</w:t>
      </w:r>
      <w:r w:rsidRPr="00D72028">
        <w:rPr>
          <w:rFonts w:asciiTheme="minorHAnsi" w:hAnsiTheme="minorHAnsi" w:cstheme="minorHAnsi"/>
          <w:sz w:val="20"/>
          <w:szCs w:val="20"/>
        </w:rPr>
        <w:t xml:space="preserve"> </w:t>
      </w:r>
      <w:r w:rsidRPr="00D72028">
        <w:rPr>
          <w:rFonts w:ascii="Sylfaen" w:hAnsi="Sylfaen" w:cs="Sylfaen"/>
          <w:sz w:val="20"/>
          <w:szCs w:val="20"/>
        </w:rPr>
        <w:t>უოთერ</w:t>
      </w:r>
      <w:r w:rsidRPr="00D72028">
        <w:rPr>
          <w:rFonts w:asciiTheme="minorHAnsi" w:hAnsiTheme="minorHAnsi" w:cstheme="minorHAnsi"/>
          <w:sz w:val="20"/>
          <w:szCs w:val="20"/>
        </w:rPr>
        <w:t xml:space="preserve"> </w:t>
      </w:r>
      <w:r w:rsidRPr="00D72028">
        <w:rPr>
          <w:rFonts w:ascii="Sylfaen" w:hAnsi="Sylfaen" w:cs="Sylfaen"/>
          <w:sz w:val="20"/>
          <w:szCs w:val="20"/>
        </w:rPr>
        <w:t>ენდ</w:t>
      </w:r>
      <w:r w:rsidRPr="00D72028">
        <w:rPr>
          <w:rFonts w:asciiTheme="minorHAnsi" w:hAnsiTheme="minorHAnsi" w:cstheme="minorHAnsi"/>
          <w:sz w:val="20"/>
          <w:szCs w:val="20"/>
        </w:rPr>
        <w:t xml:space="preserve"> </w:t>
      </w:r>
      <w:r w:rsidRPr="00D72028">
        <w:rPr>
          <w:rFonts w:ascii="Sylfaen" w:hAnsi="Sylfaen" w:cs="Sylfaen"/>
          <w:sz w:val="20"/>
          <w:szCs w:val="20"/>
        </w:rPr>
        <w:t>ფაუერის</w:t>
      </w:r>
      <w:r w:rsidRPr="00D72028">
        <w:rPr>
          <w:rFonts w:asciiTheme="minorHAnsi" w:hAnsiTheme="minorHAnsi" w:cstheme="minorHAnsi"/>
          <w:sz w:val="20"/>
          <w:szCs w:val="20"/>
        </w:rPr>
        <w:t xml:space="preserve">“ </w:t>
      </w:r>
      <w:r w:rsidRPr="00D72028">
        <w:rPr>
          <w:rFonts w:ascii="Sylfaen" w:hAnsi="Sylfaen" w:cs="Sylfaen"/>
          <w:sz w:val="20"/>
          <w:szCs w:val="20"/>
        </w:rPr>
        <w:t>მხრიდან</w:t>
      </w:r>
      <w:r w:rsidRPr="00D72028">
        <w:rPr>
          <w:rFonts w:asciiTheme="minorHAnsi" w:hAnsiTheme="minorHAnsi" w:cstheme="minorHAnsi"/>
          <w:sz w:val="20"/>
          <w:szCs w:val="20"/>
        </w:rPr>
        <w:t>.</w:t>
      </w:r>
    </w:p>
    <w:p w14:paraId="6C3A7003" w14:textId="70AC8A2F" w:rsidR="00FC69F9" w:rsidRPr="00D72028" w:rsidRDefault="00FC69F9" w:rsidP="00FC69F9">
      <w:pPr>
        <w:spacing w:after="0" w:line="360" w:lineRule="auto"/>
        <w:ind w:firstLine="360"/>
        <w:jc w:val="both"/>
        <w:rPr>
          <w:rFonts w:asciiTheme="minorHAnsi" w:hAnsiTheme="minorHAnsi" w:cstheme="minorHAnsi"/>
          <w:sz w:val="20"/>
          <w:szCs w:val="20"/>
        </w:rPr>
      </w:pPr>
      <w:r w:rsidRPr="00D72028">
        <w:rPr>
          <w:rFonts w:ascii="Sylfaen" w:hAnsi="Sylfaen" w:cs="Sylfaen"/>
          <w:sz w:val="20"/>
          <w:szCs w:val="20"/>
        </w:rPr>
        <w:t>განმარტებებზე</w:t>
      </w:r>
      <w:r w:rsidRPr="00D72028">
        <w:rPr>
          <w:rFonts w:asciiTheme="minorHAnsi" w:hAnsiTheme="minorHAnsi" w:cstheme="minorHAnsi"/>
          <w:sz w:val="20"/>
          <w:szCs w:val="20"/>
        </w:rPr>
        <w:t xml:space="preserve"> </w:t>
      </w:r>
      <w:r w:rsidRPr="00D72028">
        <w:rPr>
          <w:rFonts w:ascii="Sylfaen" w:hAnsi="Sylfaen" w:cs="Sylfaen"/>
          <w:sz w:val="20"/>
          <w:szCs w:val="20"/>
        </w:rPr>
        <w:t>პასუხი</w:t>
      </w:r>
      <w:r w:rsidRPr="00D72028">
        <w:rPr>
          <w:rFonts w:asciiTheme="minorHAnsi" w:hAnsiTheme="minorHAnsi" w:cstheme="minorHAnsi"/>
          <w:sz w:val="20"/>
          <w:szCs w:val="20"/>
        </w:rPr>
        <w:t xml:space="preserve"> </w:t>
      </w:r>
      <w:r w:rsidRPr="00D72028">
        <w:rPr>
          <w:rFonts w:ascii="Sylfaen" w:hAnsi="Sylfaen" w:cs="Sylfaen"/>
          <w:sz w:val="20"/>
          <w:szCs w:val="20"/>
        </w:rPr>
        <w:t>ყველა</w:t>
      </w:r>
      <w:r w:rsidRPr="00D72028">
        <w:rPr>
          <w:rFonts w:asciiTheme="minorHAnsi" w:hAnsiTheme="minorHAnsi" w:cstheme="minorHAnsi"/>
          <w:sz w:val="20"/>
          <w:szCs w:val="20"/>
        </w:rPr>
        <w:t xml:space="preserve"> </w:t>
      </w:r>
      <w:r w:rsidRPr="00D72028">
        <w:rPr>
          <w:rFonts w:ascii="Sylfaen" w:hAnsi="Sylfaen" w:cs="Sylfaen"/>
          <w:sz w:val="20"/>
          <w:szCs w:val="20"/>
        </w:rPr>
        <w:t>მონაწილეს</w:t>
      </w:r>
      <w:r w:rsidRPr="00D72028">
        <w:rPr>
          <w:rFonts w:asciiTheme="minorHAnsi" w:hAnsiTheme="minorHAnsi" w:cstheme="minorHAnsi"/>
          <w:sz w:val="20"/>
          <w:szCs w:val="20"/>
        </w:rPr>
        <w:t xml:space="preserve"> </w:t>
      </w:r>
      <w:r w:rsidRPr="00D72028">
        <w:rPr>
          <w:rFonts w:ascii="Sylfaen" w:hAnsi="Sylfaen" w:cs="Sylfaen"/>
          <w:sz w:val="20"/>
          <w:szCs w:val="20"/>
        </w:rPr>
        <w:t>გაეგზავნება</w:t>
      </w:r>
      <w:r w:rsidRPr="00D72028">
        <w:rPr>
          <w:rFonts w:asciiTheme="minorHAnsi" w:hAnsiTheme="minorHAnsi" w:cstheme="minorHAnsi"/>
          <w:sz w:val="20"/>
          <w:szCs w:val="20"/>
        </w:rPr>
        <w:t xml:space="preserve"> </w:t>
      </w:r>
      <w:r w:rsidRPr="00D72028">
        <w:rPr>
          <w:rFonts w:ascii="Sylfaen" w:hAnsi="Sylfaen" w:cs="Sylfaen"/>
          <w:sz w:val="20"/>
          <w:szCs w:val="20"/>
        </w:rPr>
        <w:t>ელექტრონული</w:t>
      </w:r>
      <w:r w:rsidRPr="00D72028">
        <w:rPr>
          <w:rFonts w:asciiTheme="minorHAnsi" w:hAnsiTheme="minorHAnsi" w:cstheme="minorHAnsi"/>
          <w:sz w:val="20"/>
          <w:szCs w:val="20"/>
        </w:rPr>
        <w:t xml:space="preserve"> </w:t>
      </w:r>
      <w:r w:rsidRPr="00D72028">
        <w:rPr>
          <w:rFonts w:ascii="Sylfaen" w:hAnsi="Sylfaen" w:cs="Sylfaen"/>
          <w:sz w:val="20"/>
          <w:szCs w:val="20"/>
        </w:rPr>
        <w:t>ფოსტის</w:t>
      </w:r>
      <w:r w:rsidRPr="00D72028">
        <w:rPr>
          <w:rFonts w:asciiTheme="minorHAnsi" w:hAnsiTheme="minorHAnsi" w:cstheme="minorHAnsi"/>
          <w:sz w:val="20"/>
          <w:szCs w:val="20"/>
        </w:rPr>
        <w:t xml:space="preserve"> </w:t>
      </w:r>
      <w:r w:rsidRPr="00D72028">
        <w:rPr>
          <w:rFonts w:ascii="Sylfaen" w:hAnsi="Sylfaen" w:cs="Sylfaen"/>
          <w:sz w:val="20"/>
          <w:szCs w:val="20"/>
        </w:rPr>
        <w:t>საშუალებით</w:t>
      </w:r>
      <w:r w:rsidRPr="00D72028">
        <w:rPr>
          <w:rFonts w:asciiTheme="minorHAnsi" w:hAnsiTheme="minorHAnsi" w:cstheme="minorHAnsi"/>
          <w:sz w:val="20"/>
          <w:szCs w:val="20"/>
        </w:rPr>
        <w:t xml:space="preserve">, </w:t>
      </w:r>
      <w:r w:rsidRPr="00D72028">
        <w:rPr>
          <w:rFonts w:ascii="Sylfaen" w:hAnsi="Sylfaen" w:cs="Sylfaen"/>
          <w:sz w:val="20"/>
          <w:szCs w:val="20"/>
        </w:rPr>
        <w:t>შესაბამისად</w:t>
      </w:r>
      <w:r w:rsidRPr="00D72028">
        <w:rPr>
          <w:rFonts w:asciiTheme="minorHAnsi" w:hAnsiTheme="minorHAnsi" w:cstheme="minorHAnsi"/>
          <w:sz w:val="20"/>
          <w:szCs w:val="20"/>
        </w:rPr>
        <w:t xml:space="preserve"> </w:t>
      </w:r>
      <w:r w:rsidRPr="00D72028">
        <w:rPr>
          <w:rFonts w:ascii="Sylfaen" w:hAnsi="Sylfaen" w:cs="Sylfaen"/>
          <w:sz w:val="20"/>
          <w:szCs w:val="20"/>
        </w:rPr>
        <w:t>ყველა</w:t>
      </w:r>
      <w:r w:rsidRPr="00D72028">
        <w:rPr>
          <w:rFonts w:asciiTheme="minorHAnsi" w:hAnsiTheme="minorHAnsi" w:cstheme="minorHAnsi"/>
          <w:sz w:val="20"/>
          <w:szCs w:val="20"/>
        </w:rPr>
        <w:t xml:space="preserve"> </w:t>
      </w:r>
      <w:r w:rsidRPr="00D72028">
        <w:rPr>
          <w:rFonts w:ascii="Sylfaen" w:hAnsi="Sylfaen" w:cs="Sylfaen"/>
          <w:sz w:val="20"/>
          <w:szCs w:val="20"/>
        </w:rPr>
        <w:t>მონაწილეს</w:t>
      </w:r>
      <w:r w:rsidRPr="00D72028">
        <w:rPr>
          <w:rFonts w:asciiTheme="minorHAnsi" w:hAnsiTheme="minorHAnsi" w:cstheme="minorHAnsi"/>
          <w:sz w:val="20"/>
          <w:szCs w:val="20"/>
        </w:rPr>
        <w:t xml:space="preserve"> </w:t>
      </w:r>
      <w:r w:rsidRPr="00D72028">
        <w:rPr>
          <w:rFonts w:ascii="Sylfaen" w:hAnsi="Sylfaen" w:cs="Sylfaen"/>
          <w:sz w:val="20"/>
          <w:szCs w:val="20"/>
        </w:rPr>
        <w:t>უნდა</w:t>
      </w:r>
      <w:r w:rsidRPr="00D72028">
        <w:rPr>
          <w:rFonts w:asciiTheme="minorHAnsi" w:hAnsiTheme="minorHAnsi" w:cstheme="minorHAnsi"/>
          <w:sz w:val="20"/>
          <w:szCs w:val="20"/>
        </w:rPr>
        <w:t xml:space="preserve"> </w:t>
      </w:r>
      <w:r w:rsidRPr="00D72028">
        <w:rPr>
          <w:rFonts w:ascii="Sylfaen" w:hAnsi="Sylfaen" w:cs="Sylfaen"/>
          <w:sz w:val="20"/>
          <w:szCs w:val="20"/>
        </w:rPr>
        <w:t>გააჩნდეს</w:t>
      </w:r>
      <w:r w:rsidRPr="00D72028">
        <w:rPr>
          <w:rFonts w:asciiTheme="minorHAnsi" w:hAnsiTheme="minorHAnsi" w:cstheme="minorHAnsi"/>
          <w:sz w:val="20"/>
          <w:szCs w:val="20"/>
        </w:rPr>
        <w:t xml:space="preserve"> </w:t>
      </w:r>
      <w:r w:rsidRPr="00D72028">
        <w:rPr>
          <w:rFonts w:ascii="Sylfaen" w:hAnsi="Sylfaen" w:cs="Sylfaen"/>
          <w:sz w:val="20"/>
          <w:szCs w:val="20"/>
        </w:rPr>
        <w:t>მოქმედი</w:t>
      </w:r>
      <w:r w:rsidRPr="00D72028">
        <w:rPr>
          <w:rFonts w:asciiTheme="minorHAnsi" w:hAnsiTheme="minorHAnsi" w:cstheme="minorHAnsi"/>
          <w:sz w:val="20"/>
          <w:szCs w:val="20"/>
        </w:rPr>
        <w:t xml:space="preserve"> </w:t>
      </w:r>
      <w:r w:rsidRPr="00D72028">
        <w:rPr>
          <w:rFonts w:ascii="Sylfaen" w:hAnsi="Sylfaen" w:cs="Sylfaen"/>
          <w:sz w:val="20"/>
          <w:szCs w:val="20"/>
        </w:rPr>
        <w:t>ელექტრონული</w:t>
      </w:r>
      <w:r w:rsidRPr="00D72028">
        <w:rPr>
          <w:rFonts w:asciiTheme="minorHAnsi" w:hAnsiTheme="minorHAnsi" w:cstheme="minorHAnsi"/>
          <w:sz w:val="20"/>
          <w:szCs w:val="20"/>
        </w:rPr>
        <w:t xml:space="preserve"> </w:t>
      </w:r>
      <w:r w:rsidRPr="00D72028">
        <w:rPr>
          <w:rFonts w:ascii="Sylfaen" w:hAnsi="Sylfaen" w:cs="Sylfaen"/>
          <w:sz w:val="20"/>
          <w:szCs w:val="20"/>
        </w:rPr>
        <w:t>ფოსტის</w:t>
      </w:r>
      <w:r w:rsidRPr="00D72028">
        <w:rPr>
          <w:rFonts w:asciiTheme="minorHAnsi" w:hAnsiTheme="minorHAnsi" w:cstheme="minorHAnsi"/>
          <w:sz w:val="20"/>
          <w:szCs w:val="20"/>
        </w:rPr>
        <w:t xml:space="preserve"> </w:t>
      </w:r>
      <w:r w:rsidRPr="00D72028">
        <w:rPr>
          <w:rFonts w:ascii="Sylfaen" w:hAnsi="Sylfaen" w:cs="Sylfaen"/>
          <w:sz w:val="20"/>
          <w:szCs w:val="20"/>
        </w:rPr>
        <w:t>მისამართი</w:t>
      </w:r>
      <w:r w:rsidRPr="00D72028">
        <w:rPr>
          <w:rFonts w:asciiTheme="minorHAnsi" w:hAnsiTheme="minorHAnsi" w:cstheme="minorHAnsi"/>
          <w:sz w:val="20"/>
          <w:szCs w:val="20"/>
        </w:rPr>
        <w:t xml:space="preserve">, </w:t>
      </w:r>
      <w:r w:rsidRPr="00D72028">
        <w:rPr>
          <w:rFonts w:ascii="Sylfaen" w:hAnsi="Sylfaen" w:cs="Sylfaen"/>
          <w:sz w:val="20"/>
          <w:szCs w:val="20"/>
        </w:rPr>
        <w:t>რომელიც</w:t>
      </w:r>
      <w:r w:rsidRPr="00D72028">
        <w:rPr>
          <w:rFonts w:asciiTheme="minorHAnsi" w:hAnsiTheme="minorHAnsi" w:cstheme="minorHAnsi"/>
          <w:sz w:val="20"/>
          <w:szCs w:val="20"/>
        </w:rPr>
        <w:t xml:space="preserve"> </w:t>
      </w:r>
      <w:r w:rsidRPr="00D72028">
        <w:rPr>
          <w:rFonts w:ascii="Sylfaen" w:hAnsi="Sylfaen" w:cs="Sylfaen"/>
          <w:sz w:val="20"/>
          <w:szCs w:val="20"/>
        </w:rPr>
        <w:t>შემოწმდება</w:t>
      </w:r>
      <w:r w:rsidRPr="00D72028">
        <w:rPr>
          <w:rFonts w:asciiTheme="minorHAnsi" w:hAnsiTheme="minorHAnsi" w:cstheme="minorHAnsi"/>
          <w:sz w:val="20"/>
          <w:szCs w:val="20"/>
        </w:rPr>
        <w:t xml:space="preserve"> </w:t>
      </w:r>
      <w:r w:rsidRPr="00D72028">
        <w:rPr>
          <w:rFonts w:ascii="Sylfaen" w:hAnsi="Sylfaen" w:cs="Sylfaen"/>
          <w:sz w:val="20"/>
          <w:szCs w:val="20"/>
        </w:rPr>
        <w:t>რეგულარულად</w:t>
      </w:r>
      <w:r w:rsidRPr="00D72028">
        <w:rPr>
          <w:rFonts w:asciiTheme="minorHAnsi" w:hAnsiTheme="minorHAnsi" w:cstheme="minorHAnsi"/>
          <w:sz w:val="20"/>
          <w:szCs w:val="20"/>
        </w:rPr>
        <w:t>.</w:t>
      </w:r>
    </w:p>
    <w:p w14:paraId="0B28DB35" w14:textId="77777777" w:rsidR="00FC69F9" w:rsidRPr="00D72028" w:rsidRDefault="00FC69F9" w:rsidP="00A35317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25C45157" w14:textId="138EF8BD" w:rsidR="00F47570" w:rsidRPr="00D72028" w:rsidRDefault="00E45E7B" w:rsidP="00BA6E6B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D72028">
        <w:rPr>
          <w:rFonts w:ascii="Sylfaen" w:hAnsi="Sylfaen" w:cs="Sylfaen"/>
          <w:b/>
          <w:sz w:val="20"/>
          <w:szCs w:val="20"/>
          <w:u w:val="single"/>
          <w:lang w:val="ka-GE"/>
        </w:rPr>
        <w:t>ტექნიკური</w:t>
      </w:r>
      <w:r w:rsidRPr="00D72028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D72028">
        <w:rPr>
          <w:rFonts w:ascii="Sylfaen" w:hAnsi="Sylfaen" w:cs="Sylfaen"/>
          <w:b/>
          <w:sz w:val="20"/>
          <w:szCs w:val="20"/>
          <w:u w:val="single"/>
          <w:lang w:val="ka-GE"/>
        </w:rPr>
        <w:t>დოკუმენტაცია</w:t>
      </w:r>
      <w:r w:rsidRPr="00D72028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>:</w:t>
      </w:r>
    </w:p>
    <w:p w14:paraId="3199BFF1" w14:textId="5F81B84E" w:rsidR="00E45E7B" w:rsidRPr="00D72028" w:rsidRDefault="00E45E7B" w:rsidP="00B5452A">
      <w:pPr>
        <w:pStyle w:val="ListParagraph"/>
        <w:numPr>
          <w:ilvl w:val="1"/>
          <w:numId w:val="19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D72028">
        <w:rPr>
          <w:rFonts w:ascii="Sylfaen" w:hAnsi="Sylfaen" w:cs="Sylfaen"/>
          <w:sz w:val="20"/>
          <w:szCs w:val="20"/>
          <w:lang w:val="ka-GE"/>
        </w:rPr>
        <w:t>წინადადების</w:t>
      </w:r>
      <w:r w:rsidRPr="00D7202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72028">
        <w:rPr>
          <w:rFonts w:ascii="Sylfaen" w:hAnsi="Sylfaen" w:cs="Sylfaen"/>
          <w:sz w:val="20"/>
          <w:szCs w:val="20"/>
          <w:lang w:val="ka-GE"/>
        </w:rPr>
        <w:t>წარდგენის</w:t>
      </w:r>
      <w:r w:rsidRPr="00D7202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72028">
        <w:rPr>
          <w:rFonts w:ascii="Sylfaen" w:hAnsi="Sylfaen" w:cs="Sylfaen"/>
          <w:sz w:val="20"/>
          <w:szCs w:val="20"/>
          <w:lang w:val="ka-GE"/>
        </w:rPr>
        <w:t>მომენტისთვის</w:t>
      </w:r>
      <w:r w:rsidRPr="00D7202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72028">
        <w:rPr>
          <w:rFonts w:ascii="Sylfaen" w:hAnsi="Sylfaen" w:cs="Sylfaen"/>
          <w:sz w:val="20"/>
          <w:szCs w:val="20"/>
          <w:lang w:val="ka-GE"/>
        </w:rPr>
        <w:t>პრეტენდენტი</w:t>
      </w:r>
      <w:r w:rsidRPr="00D7202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72028">
        <w:rPr>
          <w:rFonts w:ascii="Sylfaen" w:hAnsi="Sylfaen" w:cs="Sylfaen"/>
          <w:sz w:val="20"/>
          <w:szCs w:val="20"/>
          <w:lang w:val="ka-GE"/>
        </w:rPr>
        <w:t>არ</w:t>
      </w:r>
      <w:r w:rsidRPr="00D7202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72028">
        <w:rPr>
          <w:rFonts w:ascii="Sylfaen" w:hAnsi="Sylfaen" w:cs="Sylfaen"/>
          <w:sz w:val="20"/>
          <w:szCs w:val="20"/>
          <w:lang w:val="ka-GE"/>
        </w:rPr>
        <w:t>უნდა</w:t>
      </w:r>
      <w:r w:rsidRPr="00D7202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72028">
        <w:rPr>
          <w:rFonts w:ascii="Sylfaen" w:hAnsi="Sylfaen" w:cs="Sylfaen"/>
          <w:sz w:val="20"/>
          <w:szCs w:val="20"/>
          <w:lang w:val="ka-GE"/>
        </w:rPr>
        <w:t>იყოს</w:t>
      </w:r>
      <w:r w:rsidRPr="00D72028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</w:p>
    <w:p w14:paraId="72655B5C" w14:textId="231A0DC1" w:rsidR="00E45E7B" w:rsidRPr="00D72028" w:rsidRDefault="00E45E7B" w:rsidP="00CB736E">
      <w:pPr>
        <w:pStyle w:val="ListParagraph"/>
        <w:numPr>
          <w:ilvl w:val="0"/>
          <w:numId w:val="21"/>
        </w:numPr>
        <w:tabs>
          <w:tab w:val="left" w:pos="426"/>
        </w:tabs>
        <w:spacing w:before="120"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D72028">
        <w:rPr>
          <w:rFonts w:ascii="Sylfaen" w:hAnsi="Sylfaen" w:cs="Sylfaen"/>
          <w:sz w:val="20"/>
          <w:szCs w:val="20"/>
          <w:lang w:val="ka-GE"/>
        </w:rPr>
        <w:t>გაკოტრების</w:t>
      </w:r>
      <w:r w:rsidRPr="00D7202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72028">
        <w:rPr>
          <w:rFonts w:ascii="Sylfaen" w:hAnsi="Sylfaen" w:cs="Sylfaen"/>
          <w:sz w:val="20"/>
          <w:szCs w:val="20"/>
          <w:lang w:val="ka-GE"/>
        </w:rPr>
        <w:t>პროცესში</w:t>
      </w:r>
      <w:r w:rsidRPr="00D72028">
        <w:rPr>
          <w:rFonts w:asciiTheme="minorHAnsi" w:hAnsiTheme="minorHAnsi" w:cstheme="minorHAnsi"/>
          <w:sz w:val="20"/>
          <w:szCs w:val="20"/>
          <w:lang w:val="ka-GE"/>
        </w:rPr>
        <w:t>;</w:t>
      </w:r>
    </w:p>
    <w:p w14:paraId="356EDE52" w14:textId="2BEFF35D" w:rsidR="00E45E7B" w:rsidRPr="00D72028" w:rsidRDefault="00E45E7B" w:rsidP="00CB736E">
      <w:pPr>
        <w:pStyle w:val="ListParagraph"/>
        <w:numPr>
          <w:ilvl w:val="0"/>
          <w:numId w:val="21"/>
        </w:numPr>
        <w:tabs>
          <w:tab w:val="left" w:pos="426"/>
        </w:tabs>
        <w:spacing w:before="120"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D72028">
        <w:rPr>
          <w:rFonts w:ascii="Sylfaen" w:hAnsi="Sylfaen" w:cs="Sylfaen"/>
          <w:sz w:val="20"/>
          <w:szCs w:val="20"/>
          <w:lang w:val="ka-GE"/>
        </w:rPr>
        <w:t>ლიკვიდაციის</w:t>
      </w:r>
      <w:r w:rsidRPr="00D7202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72028">
        <w:rPr>
          <w:rFonts w:ascii="Sylfaen" w:hAnsi="Sylfaen" w:cs="Sylfaen"/>
          <w:sz w:val="20"/>
          <w:szCs w:val="20"/>
          <w:lang w:val="ka-GE"/>
        </w:rPr>
        <w:t>პროცესში</w:t>
      </w:r>
      <w:r w:rsidRPr="00D72028">
        <w:rPr>
          <w:rFonts w:asciiTheme="minorHAnsi" w:hAnsiTheme="minorHAnsi" w:cstheme="minorHAnsi"/>
          <w:sz w:val="20"/>
          <w:szCs w:val="20"/>
          <w:lang w:val="ka-GE"/>
        </w:rPr>
        <w:t>;</w:t>
      </w:r>
    </w:p>
    <w:p w14:paraId="7953BA0A" w14:textId="4A25EC97" w:rsidR="00E45E7B" w:rsidRPr="00D72028" w:rsidRDefault="00E45E7B" w:rsidP="00CB736E">
      <w:pPr>
        <w:pStyle w:val="ListParagraph"/>
        <w:numPr>
          <w:ilvl w:val="0"/>
          <w:numId w:val="21"/>
        </w:numPr>
        <w:tabs>
          <w:tab w:val="left" w:pos="426"/>
        </w:tabs>
        <w:spacing w:before="120"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D72028">
        <w:rPr>
          <w:rFonts w:ascii="Sylfaen" w:hAnsi="Sylfaen" w:cs="Sylfaen"/>
          <w:sz w:val="20"/>
          <w:szCs w:val="20"/>
          <w:lang w:val="ka-GE"/>
        </w:rPr>
        <w:t>საქმიანობის</w:t>
      </w:r>
      <w:r w:rsidRPr="00D7202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72028">
        <w:rPr>
          <w:rFonts w:ascii="Sylfaen" w:hAnsi="Sylfaen" w:cs="Sylfaen"/>
          <w:sz w:val="20"/>
          <w:szCs w:val="20"/>
          <w:lang w:val="ka-GE"/>
        </w:rPr>
        <w:t>დროებით</w:t>
      </w:r>
      <w:r w:rsidRPr="00D7202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72028">
        <w:rPr>
          <w:rFonts w:ascii="Sylfaen" w:hAnsi="Sylfaen" w:cs="Sylfaen"/>
          <w:sz w:val="20"/>
          <w:szCs w:val="20"/>
          <w:lang w:val="ka-GE"/>
        </w:rPr>
        <w:t>შეჩერების</w:t>
      </w:r>
      <w:r w:rsidRPr="00D7202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72028">
        <w:rPr>
          <w:rFonts w:ascii="Sylfaen" w:hAnsi="Sylfaen" w:cs="Sylfaen"/>
          <w:sz w:val="20"/>
          <w:szCs w:val="20"/>
          <w:lang w:val="ka-GE"/>
        </w:rPr>
        <w:t>მდგომარეობაში</w:t>
      </w:r>
      <w:r w:rsidRPr="00D72028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56F4524A" w14:textId="6FE77AF6" w:rsidR="0090279D" w:rsidRPr="00D72028" w:rsidRDefault="00E45E7B" w:rsidP="00CB736E">
      <w:pPr>
        <w:pStyle w:val="ListParagraph"/>
        <w:numPr>
          <w:ilvl w:val="1"/>
          <w:numId w:val="19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D72028">
        <w:rPr>
          <w:rFonts w:ascii="Sylfaen" w:hAnsi="Sylfaen" w:cs="Sylfaen"/>
          <w:sz w:val="20"/>
          <w:szCs w:val="20"/>
          <w:lang w:val="ka-GE"/>
        </w:rPr>
        <w:t>ფასების</w:t>
      </w:r>
      <w:r w:rsidRPr="00D7202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72028">
        <w:rPr>
          <w:rFonts w:ascii="Sylfaen" w:hAnsi="Sylfaen" w:cs="Sylfaen"/>
          <w:sz w:val="20"/>
          <w:szCs w:val="20"/>
          <w:lang w:val="ka-GE"/>
        </w:rPr>
        <w:t>წარმოდგენა</w:t>
      </w:r>
      <w:r w:rsidRPr="00D7202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72028">
        <w:rPr>
          <w:rFonts w:ascii="Sylfaen" w:hAnsi="Sylfaen" w:cs="Sylfaen"/>
          <w:sz w:val="20"/>
          <w:szCs w:val="20"/>
          <w:lang w:val="ka-GE"/>
        </w:rPr>
        <w:t>დასაშვებია</w:t>
      </w:r>
      <w:r w:rsidRPr="00D7202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72028">
        <w:rPr>
          <w:rFonts w:ascii="Sylfaen" w:hAnsi="Sylfaen" w:cs="Sylfaen"/>
          <w:sz w:val="20"/>
          <w:szCs w:val="20"/>
          <w:lang w:val="ka-GE"/>
        </w:rPr>
        <w:t>მხოლოდ</w:t>
      </w:r>
      <w:r w:rsidRPr="00D7202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72028">
        <w:rPr>
          <w:rFonts w:ascii="Sylfaen" w:hAnsi="Sylfaen" w:cs="Sylfaen"/>
          <w:b/>
          <w:sz w:val="20"/>
          <w:szCs w:val="20"/>
          <w:lang w:val="ka-GE"/>
        </w:rPr>
        <w:t>საქართველოს</w:t>
      </w:r>
      <w:r w:rsidRPr="00D7202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D72028">
        <w:rPr>
          <w:rFonts w:ascii="Sylfaen" w:hAnsi="Sylfaen" w:cs="Sylfaen"/>
          <w:b/>
          <w:sz w:val="20"/>
          <w:szCs w:val="20"/>
          <w:lang w:val="ka-GE"/>
        </w:rPr>
        <w:t>ეროვნულ</w:t>
      </w:r>
      <w:r w:rsidRPr="00D7202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D72028">
        <w:rPr>
          <w:rFonts w:ascii="Sylfaen" w:hAnsi="Sylfaen" w:cs="Sylfaen"/>
          <w:b/>
          <w:sz w:val="20"/>
          <w:szCs w:val="20"/>
          <w:lang w:val="ka-GE"/>
        </w:rPr>
        <w:t>ვალუტაში</w:t>
      </w:r>
      <w:r w:rsidRPr="00D7202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(</w:t>
      </w:r>
      <w:r w:rsidRPr="00D72028">
        <w:rPr>
          <w:rFonts w:ascii="Sylfaen" w:hAnsi="Sylfaen" w:cs="Sylfaen"/>
          <w:b/>
          <w:sz w:val="20"/>
          <w:szCs w:val="20"/>
          <w:lang w:val="ka-GE"/>
        </w:rPr>
        <w:t>ლარი</w:t>
      </w:r>
      <w:r w:rsidRPr="00D72028">
        <w:rPr>
          <w:rFonts w:asciiTheme="minorHAnsi" w:hAnsiTheme="minorHAnsi" w:cstheme="minorHAnsi"/>
          <w:b/>
          <w:sz w:val="20"/>
          <w:szCs w:val="20"/>
          <w:lang w:val="ka-GE"/>
        </w:rPr>
        <w:t>).</w:t>
      </w:r>
      <w:r w:rsidRPr="00D7202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72028">
        <w:rPr>
          <w:rFonts w:ascii="Sylfaen" w:hAnsi="Sylfaen" w:cs="Sylfaen"/>
          <w:sz w:val="20"/>
          <w:szCs w:val="20"/>
          <w:lang w:val="ka-GE"/>
        </w:rPr>
        <w:t>ფასები</w:t>
      </w:r>
      <w:r w:rsidRPr="00D7202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72028">
        <w:rPr>
          <w:rFonts w:ascii="Sylfaen" w:hAnsi="Sylfaen" w:cs="Sylfaen"/>
          <w:sz w:val="20"/>
          <w:szCs w:val="20"/>
          <w:lang w:val="ka-GE"/>
        </w:rPr>
        <w:t>უნდა</w:t>
      </w:r>
      <w:r w:rsidRPr="00D7202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72028">
        <w:rPr>
          <w:rFonts w:ascii="Sylfaen" w:hAnsi="Sylfaen" w:cs="Sylfaen"/>
          <w:sz w:val="20"/>
          <w:szCs w:val="20"/>
          <w:lang w:val="ka-GE"/>
        </w:rPr>
        <w:t>მოიცავდეს</w:t>
      </w:r>
      <w:r w:rsidRPr="00D7202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72028">
        <w:rPr>
          <w:rFonts w:ascii="Sylfaen" w:hAnsi="Sylfaen" w:cs="Sylfaen"/>
          <w:sz w:val="20"/>
          <w:szCs w:val="20"/>
          <w:lang w:val="ka-GE"/>
        </w:rPr>
        <w:t>ამ</w:t>
      </w:r>
      <w:r w:rsidRPr="00D7202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72028">
        <w:rPr>
          <w:rFonts w:ascii="Sylfaen" w:hAnsi="Sylfaen" w:cs="Sylfaen"/>
          <w:sz w:val="20"/>
          <w:szCs w:val="20"/>
          <w:lang w:val="ka-GE"/>
        </w:rPr>
        <w:t>კონკურსით</w:t>
      </w:r>
      <w:r w:rsidRPr="00D7202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72028">
        <w:rPr>
          <w:rFonts w:ascii="Sylfaen" w:hAnsi="Sylfaen" w:cs="Sylfaen"/>
          <w:sz w:val="20"/>
          <w:szCs w:val="20"/>
          <w:lang w:val="ka-GE"/>
        </w:rPr>
        <w:t>გათვალისწინებულ</w:t>
      </w:r>
      <w:r w:rsidRPr="00D7202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72028">
        <w:rPr>
          <w:rFonts w:ascii="Sylfaen" w:hAnsi="Sylfaen" w:cs="Sylfaen"/>
          <w:sz w:val="20"/>
          <w:szCs w:val="20"/>
          <w:lang w:val="ka-GE"/>
        </w:rPr>
        <w:t>ყველა</w:t>
      </w:r>
      <w:r w:rsidRPr="00D7202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72028">
        <w:rPr>
          <w:rFonts w:ascii="Sylfaen" w:hAnsi="Sylfaen" w:cs="Sylfaen"/>
          <w:sz w:val="20"/>
          <w:szCs w:val="20"/>
          <w:lang w:val="ka-GE"/>
        </w:rPr>
        <w:t>ხარჯსა</w:t>
      </w:r>
      <w:r w:rsidRPr="00D7202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72028">
        <w:rPr>
          <w:rFonts w:ascii="Sylfaen" w:hAnsi="Sylfaen" w:cs="Sylfaen"/>
          <w:sz w:val="20"/>
          <w:szCs w:val="20"/>
          <w:lang w:val="ka-GE"/>
        </w:rPr>
        <w:t>და</w:t>
      </w:r>
      <w:r w:rsidRPr="00D7202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72028">
        <w:rPr>
          <w:rFonts w:ascii="Sylfaen" w:hAnsi="Sylfaen" w:cs="Sylfaen"/>
          <w:sz w:val="20"/>
          <w:szCs w:val="20"/>
          <w:lang w:val="ka-GE"/>
        </w:rPr>
        <w:t>კანონით</w:t>
      </w:r>
      <w:r w:rsidRPr="00D7202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72028">
        <w:rPr>
          <w:rFonts w:ascii="Sylfaen" w:hAnsi="Sylfaen" w:cs="Sylfaen"/>
          <w:sz w:val="20"/>
          <w:szCs w:val="20"/>
          <w:lang w:val="ka-GE"/>
        </w:rPr>
        <w:t>გათვალისწინებულ</w:t>
      </w:r>
      <w:r w:rsidRPr="00D7202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72028">
        <w:rPr>
          <w:rFonts w:ascii="Sylfaen" w:hAnsi="Sylfaen" w:cs="Sylfaen"/>
          <w:sz w:val="20"/>
          <w:szCs w:val="20"/>
          <w:lang w:val="ka-GE"/>
        </w:rPr>
        <w:t>გადასახადებს</w:t>
      </w:r>
      <w:r w:rsidRPr="00D72028">
        <w:rPr>
          <w:rFonts w:asciiTheme="minorHAnsi" w:hAnsiTheme="minorHAnsi" w:cstheme="minorHAnsi"/>
          <w:sz w:val="20"/>
          <w:szCs w:val="20"/>
          <w:lang w:val="ka-GE"/>
        </w:rPr>
        <w:t xml:space="preserve"> (</w:t>
      </w:r>
      <w:r w:rsidRPr="00D72028">
        <w:rPr>
          <w:rFonts w:ascii="Sylfaen" w:hAnsi="Sylfaen" w:cs="Sylfaen"/>
          <w:sz w:val="20"/>
          <w:szCs w:val="20"/>
          <w:lang w:val="ka-GE"/>
        </w:rPr>
        <w:t>მათ</w:t>
      </w:r>
      <w:r w:rsidRPr="00D7202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72028">
        <w:rPr>
          <w:rFonts w:ascii="Sylfaen" w:hAnsi="Sylfaen" w:cs="Sylfaen"/>
          <w:sz w:val="20"/>
          <w:szCs w:val="20"/>
          <w:lang w:val="ka-GE"/>
        </w:rPr>
        <w:t>შორის</w:t>
      </w:r>
      <w:r w:rsidRPr="00D7202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72028">
        <w:rPr>
          <w:rFonts w:ascii="Sylfaen" w:hAnsi="Sylfaen" w:cs="Sylfaen"/>
          <w:sz w:val="20"/>
          <w:szCs w:val="20"/>
          <w:lang w:val="ka-GE"/>
        </w:rPr>
        <w:t>დღგ</w:t>
      </w:r>
      <w:r w:rsidRPr="00D72028">
        <w:rPr>
          <w:rFonts w:asciiTheme="minorHAnsi" w:hAnsiTheme="minorHAnsi" w:cstheme="minorHAnsi"/>
          <w:sz w:val="20"/>
          <w:szCs w:val="20"/>
          <w:lang w:val="ka-GE"/>
        </w:rPr>
        <w:t>).</w:t>
      </w:r>
    </w:p>
    <w:p w14:paraId="53ED7E7C" w14:textId="68A8A6CB" w:rsidR="00B47D4C" w:rsidRPr="00D72028" w:rsidRDefault="00E45E7B" w:rsidP="00CB736E">
      <w:pPr>
        <w:pStyle w:val="ListParagraph"/>
        <w:numPr>
          <w:ilvl w:val="1"/>
          <w:numId w:val="19"/>
        </w:num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D72028">
        <w:rPr>
          <w:rFonts w:ascii="Sylfaen" w:hAnsi="Sylfaen" w:cs="Sylfaen"/>
          <w:sz w:val="20"/>
          <w:szCs w:val="20"/>
          <w:lang w:val="ka-GE"/>
        </w:rPr>
        <w:t>პრეტენდენტის</w:t>
      </w:r>
      <w:r w:rsidRPr="00D7202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72028">
        <w:rPr>
          <w:rFonts w:ascii="Sylfaen" w:hAnsi="Sylfaen" w:cs="Sylfaen"/>
          <w:sz w:val="20"/>
          <w:szCs w:val="20"/>
          <w:lang w:val="ka-GE"/>
        </w:rPr>
        <w:t>მიერ</w:t>
      </w:r>
      <w:r w:rsidRPr="00D7202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72028">
        <w:rPr>
          <w:rFonts w:ascii="Sylfaen" w:hAnsi="Sylfaen" w:cs="Sylfaen"/>
          <w:sz w:val="20"/>
          <w:szCs w:val="20"/>
          <w:lang w:val="ka-GE"/>
        </w:rPr>
        <w:t>წარმოდგენილი</w:t>
      </w:r>
      <w:r w:rsidRPr="00D7202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72028">
        <w:rPr>
          <w:rFonts w:ascii="Sylfaen" w:hAnsi="Sylfaen" w:cs="Sylfaen"/>
          <w:sz w:val="20"/>
          <w:szCs w:val="20"/>
          <w:lang w:val="ka-GE"/>
        </w:rPr>
        <w:t>წინადადება</w:t>
      </w:r>
      <w:r w:rsidRPr="00D7202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72028">
        <w:rPr>
          <w:rFonts w:ascii="Sylfaen" w:hAnsi="Sylfaen" w:cs="Sylfaen"/>
          <w:sz w:val="20"/>
          <w:szCs w:val="20"/>
          <w:lang w:val="ka-GE"/>
        </w:rPr>
        <w:t>ძალაში</w:t>
      </w:r>
      <w:r w:rsidRPr="00D7202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72028">
        <w:rPr>
          <w:rFonts w:ascii="Sylfaen" w:hAnsi="Sylfaen" w:cs="Sylfaen"/>
          <w:sz w:val="20"/>
          <w:szCs w:val="20"/>
          <w:lang w:val="ka-GE"/>
        </w:rPr>
        <w:t>უნდა</w:t>
      </w:r>
      <w:r w:rsidRPr="00D7202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72028">
        <w:rPr>
          <w:rFonts w:ascii="Sylfaen" w:hAnsi="Sylfaen" w:cs="Sylfaen"/>
          <w:sz w:val="20"/>
          <w:szCs w:val="20"/>
          <w:lang w:val="ka-GE"/>
        </w:rPr>
        <w:t>იყოს</w:t>
      </w:r>
      <w:r w:rsidRPr="00D7202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72028">
        <w:rPr>
          <w:rFonts w:ascii="Sylfaen" w:hAnsi="Sylfaen" w:cs="Sylfaen"/>
          <w:sz w:val="20"/>
          <w:szCs w:val="20"/>
          <w:lang w:val="ka-GE"/>
        </w:rPr>
        <w:t>წინადადებების</w:t>
      </w:r>
      <w:r w:rsidRPr="00D7202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72028">
        <w:rPr>
          <w:rFonts w:ascii="Sylfaen" w:hAnsi="Sylfaen" w:cs="Sylfaen"/>
          <w:sz w:val="20"/>
          <w:szCs w:val="20"/>
          <w:lang w:val="ka-GE"/>
        </w:rPr>
        <w:t>მიღების</w:t>
      </w:r>
      <w:r w:rsidRPr="00D7202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72028">
        <w:rPr>
          <w:rFonts w:ascii="Sylfaen" w:hAnsi="Sylfaen" w:cs="Sylfaen"/>
          <w:sz w:val="20"/>
          <w:szCs w:val="20"/>
          <w:lang w:val="ka-GE"/>
        </w:rPr>
        <w:t>თარიღიდან</w:t>
      </w:r>
      <w:r w:rsidRPr="00D7202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1270E" w:rsidRPr="00D72028">
        <w:rPr>
          <w:rFonts w:asciiTheme="minorHAnsi" w:hAnsiTheme="minorHAnsi" w:cstheme="minorHAnsi"/>
          <w:sz w:val="20"/>
          <w:szCs w:val="20"/>
        </w:rPr>
        <w:t>9</w:t>
      </w:r>
      <w:r w:rsidR="00B5452A" w:rsidRPr="00D72028">
        <w:rPr>
          <w:rFonts w:asciiTheme="minorHAnsi" w:hAnsiTheme="minorHAnsi" w:cstheme="minorHAnsi"/>
          <w:sz w:val="20"/>
          <w:szCs w:val="20"/>
          <w:lang w:val="ka-GE"/>
        </w:rPr>
        <w:t>0</w:t>
      </w:r>
      <w:r w:rsidRPr="00D7202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2C066E" w:rsidRPr="00D72028">
        <w:rPr>
          <w:rFonts w:asciiTheme="minorHAnsi" w:hAnsiTheme="minorHAnsi" w:cstheme="minorHAnsi"/>
          <w:sz w:val="20"/>
          <w:szCs w:val="20"/>
          <w:lang w:val="ka-GE"/>
        </w:rPr>
        <w:t>(</w:t>
      </w:r>
      <w:r w:rsidR="00B1270E" w:rsidRPr="00D72028">
        <w:rPr>
          <w:rFonts w:ascii="Sylfaen" w:hAnsi="Sylfaen" w:cs="Sylfaen"/>
          <w:sz w:val="20"/>
          <w:szCs w:val="20"/>
          <w:lang w:val="ka-GE"/>
        </w:rPr>
        <w:t>ოთხმოცდა</w:t>
      </w:r>
      <w:r w:rsidR="00B5452A" w:rsidRPr="00D72028">
        <w:rPr>
          <w:rFonts w:ascii="Sylfaen" w:hAnsi="Sylfaen" w:cs="Sylfaen"/>
          <w:sz w:val="20"/>
          <w:szCs w:val="20"/>
          <w:lang w:val="ka-GE"/>
        </w:rPr>
        <w:t>ათი</w:t>
      </w:r>
      <w:r w:rsidR="002C066E" w:rsidRPr="00D72028">
        <w:rPr>
          <w:rFonts w:asciiTheme="minorHAnsi" w:hAnsiTheme="minorHAnsi" w:cstheme="minorHAnsi"/>
          <w:sz w:val="20"/>
          <w:szCs w:val="20"/>
          <w:lang w:val="ka-GE"/>
        </w:rPr>
        <w:t>)</w:t>
      </w:r>
      <w:r w:rsidRPr="00D7202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B0F01" w:rsidRPr="00D72028">
        <w:rPr>
          <w:rFonts w:ascii="Sylfaen" w:hAnsi="Sylfaen" w:cs="Sylfaen"/>
          <w:sz w:val="20"/>
          <w:szCs w:val="20"/>
          <w:lang w:val="ka-GE"/>
        </w:rPr>
        <w:t>კალენდარული</w:t>
      </w:r>
      <w:r w:rsidR="00BB0F01" w:rsidRPr="00D7202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72028">
        <w:rPr>
          <w:rFonts w:ascii="Sylfaen" w:hAnsi="Sylfaen" w:cs="Sylfaen"/>
          <w:sz w:val="20"/>
          <w:szCs w:val="20"/>
          <w:lang w:val="ka-GE"/>
        </w:rPr>
        <w:t>დღის</w:t>
      </w:r>
      <w:r w:rsidRPr="00D7202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72028">
        <w:rPr>
          <w:rFonts w:ascii="Sylfaen" w:hAnsi="Sylfaen" w:cs="Sylfaen"/>
          <w:sz w:val="20"/>
          <w:szCs w:val="20"/>
          <w:lang w:val="ka-GE"/>
        </w:rPr>
        <w:t>განმავლობაში</w:t>
      </w:r>
      <w:r w:rsidRPr="00D72028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591A4A77" w14:textId="0649481F" w:rsidR="0090279D" w:rsidRPr="00D72028" w:rsidRDefault="00B30838" w:rsidP="00F47570">
      <w:pPr>
        <w:pStyle w:val="ListParagraph"/>
        <w:numPr>
          <w:ilvl w:val="1"/>
          <w:numId w:val="19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D72028">
        <w:rPr>
          <w:rFonts w:asciiTheme="minorHAnsi" w:hAnsiTheme="minorHAnsi" w:cstheme="minorHAnsi"/>
          <w:b/>
          <w:sz w:val="20"/>
          <w:szCs w:val="20"/>
          <w:lang w:val="ka-GE"/>
        </w:rPr>
        <w:lastRenderedPageBreak/>
        <w:t xml:space="preserve"> </w:t>
      </w:r>
      <w:r w:rsidRPr="00D72028">
        <w:rPr>
          <w:rFonts w:ascii="Sylfaen" w:hAnsi="Sylfaen" w:cs="Sylfaen"/>
          <w:sz w:val="20"/>
          <w:szCs w:val="20"/>
          <w:lang w:val="ka-GE"/>
        </w:rPr>
        <w:t>ნებისმიერი</w:t>
      </w:r>
      <w:r w:rsidRPr="00D7202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72028">
        <w:rPr>
          <w:rFonts w:ascii="Sylfaen" w:hAnsi="Sylfaen" w:cs="Sylfaen"/>
          <w:sz w:val="20"/>
          <w:szCs w:val="20"/>
          <w:lang w:val="ka-GE"/>
        </w:rPr>
        <w:t>შეკითხვა</w:t>
      </w:r>
      <w:r w:rsidRPr="00D7202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72028">
        <w:rPr>
          <w:rFonts w:ascii="Sylfaen" w:hAnsi="Sylfaen" w:cs="Sylfaen"/>
          <w:sz w:val="20"/>
          <w:szCs w:val="20"/>
          <w:lang w:val="ka-GE"/>
        </w:rPr>
        <w:t>უნდა</w:t>
      </w:r>
      <w:r w:rsidRPr="00D7202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72028">
        <w:rPr>
          <w:rFonts w:ascii="Sylfaen" w:hAnsi="Sylfaen" w:cs="Sylfaen"/>
          <w:sz w:val="20"/>
          <w:szCs w:val="20"/>
          <w:lang w:val="ka-GE"/>
        </w:rPr>
        <w:t>იყოს</w:t>
      </w:r>
      <w:r w:rsidRPr="00D7202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72028">
        <w:rPr>
          <w:rFonts w:ascii="Sylfaen" w:hAnsi="Sylfaen" w:cs="Sylfaen"/>
          <w:sz w:val="20"/>
          <w:szCs w:val="20"/>
          <w:lang w:val="ka-GE"/>
        </w:rPr>
        <w:t>წერილობითი</w:t>
      </w:r>
      <w:r w:rsidRPr="00D72028">
        <w:rPr>
          <w:rFonts w:asciiTheme="minorHAnsi" w:hAnsiTheme="minorHAnsi" w:cstheme="minorHAnsi"/>
          <w:sz w:val="20"/>
          <w:szCs w:val="20"/>
          <w:lang w:val="ka-GE"/>
        </w:rPr>
        <w:t>/</w:t>
      </w:r>
      <w:r w:rsidRPr="00D72028">
        <w:rPr>
          <w:rFonts w:ascii="Sylfaen" w:hAnsi="Sylfaen" w:cs="Sylfaen"/>
          <w:sz w:val="20"/>
          <w:szCs w:val="20"/>
          <w:lang w:val="ka-GE"/>
        </w:rPr>
        <w:t>ელექტრონული</w:t>
      </w:r>
      <w:r w:rsidRPr="00D72028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D72028">
        <w:rPr>
          <w:rFonts w:ascii="Sylfaen" w:hAnsi="Sylfaen" w:cs="Sylfaen"/>
          <w:sz w:val="20"/>
          <w:szCs w:val="20"/>
          <w:lang w:val="ka-GE"/>
        </w:rPr>
        <w:t>შეკითხვის</w:t>
      </w:r>
      <w:r w:rsidRPr="00D7202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72028">
        <w:rPr>
          <w:rFonts w:ascii="Sylfaen" w:hAnsi="Sylfaen" w:cs="Sylfaen"/>
          <w:sz w:val="20"/>
          <w:szCs w:val="20"/>
          <w:lang w:val="ka-GE"/>
        </w:rPr>
        <w:t>ავტორმა</w:t>
      </w:r>
      <w:r w:rsidRPr="00D7202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72028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Pr="00D7202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72028">
        <w:rPr>
          <w:rFonts w:ascii="Sylfaen" w:hAnsi="Sylfaen" w:cs="Sylfaen"/>
          <w:sz w:val="20"/>
          <w:szCs w:val="20"/>
          <w:lang w:val="ka-GE"/>
        </w:rPr>
        <w:t>დასახელებასთან</w:t>
      </w:r>
      <w:r w:rsidRPr="00D72028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D72028">
        <w:rPr>
          <w:rFonts w:ascii="Sylfaen" w:hAnsi="Sylfaen" w:cs="Sylfaen"/>
          <w:sz w:val="20"/>
          <w:szCs w:val="20"/>
          <w:lang w:val="ka-GE"/>
        </w:rPr>
        <w:t>თავის</w:t>
      </w:r>
      <w:r w:rsidRPr="00D7202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72028">
        <w:rPr>
          <w:rFonts w:ascii="Sylfaen" w:hAnsi="Sylfaen" w:cs="Sylfaen"/>
          <w:sz w:val="20"/>
          <w:szCs w:val="20"/>
          <w:lang w:val="ka-GE"/>
        </w:rPr>
        <w:t>სახელთან</w:t>
      </w:r>
      <w:r w:rsidRPr="00D7202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72028">
        <w:rPr>
          <w:rFonts w:ascii="Sylfaen" w:hAnsi="Sylfaen" w:cs="Sylfaen"/>
          <w:sz w:val="20"/>
          <w:szCs w:val="20"/>
          <w:lang w:val="ka-GE"/>
        </w:rPr>
        <w:t>და</w:t>
      </w:r>
      <w:r w:rsidRPr="00D7202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72028">
        <w:rPr>
          <w:rFonts w:ascii="Sylfaen" w:hAnsi="Sylfaen" w:cs="Sylfaen"/>
          <w:sz w:val="20"/>
          <w:szCs w:val="20"/>
          <w:lang w:val="ka-GE"/>
        </w:rPr>
        <w:t>თანამდებობასთან</w:t>
      </w:r>
      <w:r w:rsidRPr="00D7202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72028">
        <w:rPr>
          <w:rFonts w:ascii="Sylfaen" w:hAnsi="Sylfaen" w:cs="Sylfaen"/>
          <w:sz w:val="20"/>
          <w:szCs w:val="20"/>
          <w:lang w:val="ka-GE"/>
        </w:rPr>
        <w:t>ერთად</w:t>
      </w:r>
      <w:r w:rsidRPr="00D7202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72028">
        <w:rPr>
          <w:rFonts w:ascii="Sylfaen" w:hAnsi="Sylfaen" w:cs="Sylfaen"/>
          <w:sz w:val="20"/>
          <w:szCs w:val="20"/>
          <w:lang w:val="ka-GE"/>
        </w:rPr>
        <w:t>აუცილებლად</w:t>
      </w:r>
      <w:r w:rsidRPr="00D7202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72028">
        <w:rPr>
          <w:rFonts w:ascii="Sylfaen" w:hAnsi="Sylfaen" w:cs="Sylfaen"/>
          <w:sz w:val="20"/>
          <w:szCs w:val="20"/>
          <w:lang w:val="ka-GE"/>
        </w:rPr>
        <w:t>უნდა</w:t>
      </w:r>
      <w:r w:rsidRPr="00D7202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72028">
        <w:rPr>
          <w:rFonts w:ascii="Sylfaen" w:hAnsi="Sylfaen" w:cs="Sylfaen"/>
          <w:sz w:val="20"/>
          <w:szCs w:val="20"/>
          <w:lang w:val="ka-GE"/>
        </w:rPr>
        <w:t>მიუთითოს</w:t>
      </w:r>
      <w:r w:rsidRPr="00D7202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72028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D7202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72028">
        <w:rPr>
          <w:rFonts w:ascii="Sylfaen" w:hAnsi="Sylfaen" w:cs="Sylfaen"/>
          <w:sz w:val="20"/>
          <w:szCs w:val="20"/>
          <w:lang w:val="ka-GE"/>
        </w:rPr>
        <w:t>ნომერი</w:t>
      </w:r>
      <w:r w:rsidR="00E87595" w:rsidRPr="00D72028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67D9FE3D" w14:textId="77777777" w:rsidR="00FC69F9" w:rsidRPr="00D72028" w:rsidRDefault="00FC69F9" w:rsidP="00B30838">
      <w:pPr>
        <w:pStyle w:val="ListParagraph"/>
        <w:spacing w:after="0" w:line="360" w:lineRule="auto"/>
        <w:ind w:left="0" w:firstLine="426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D72028">
        <w:rPr>
          <w:rFonts w:ascii="Sylfaen" w:hAnsi="Sylfaen" w:cs="Sylfaen"/>
          <w:sz w:val="20"/>
          <w:szCs w:val="20"/>
          <w:lang w:val="ka-GE"/>
        </w:rPr>
        <w:t>შპს</w:t>
      </w:r>
      <w:r w:rsidRPr="00D72028">
        <w:rPr>
          <w:rFonts w:asciiTheme="minorHAnsi" w:hAnsiTheme="minorHAnsi" w:cstheme="minorHAnsi"/>
          <w:sz w:val="20"/>
          <w:szCs w:val="20"/>
          <w:lang w:val="ka-GE"/>
        </w:rPr>
        <w:t xml:space="preserve"> „</w:t>
      </w:r>
      <w:r w:rsidRPr="00D72028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D7202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72028">
        <w:rPr>
          <w:rFonts w:ascii="Sylfaen" w:hAnsi="Sylfaen" w:cs="Sylfaen"/>
          <w:sz w:val="20"/>
          <w:szCs w:val="20"/>
          <w:lang w:val="ka-GE"/>
        </w:rPr>
        <w:t>უოთერ</w:t>
      </w:r>
      <w:r w:rsidRPr="00D7202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72028">
        <w:rPr>
          <w:rFonts w:ascii="Sylfaen" w:hAnsi="Sylfaen" w:cs="Sylfaen"/>
          <w:sz w:val="20"/>
          <w:szCs w:val="20"/>
          <w:lang w:val="ka-GE"/>
        </w:rPr>
        <w:t>ენდ</w:t>
      </w:r>
      <w:r w:rsidRPr="00D7202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72028">
        <w:rPr>
          <w:rFonts w:ascii="Sylfaen" w:hAnsi="Sylfaen" w:cs="Sylfaen"/>
          <w:sz w:val="20"/>
          <w:szCs w:val="20"/>
          <w:lang w:val="ka-GE"/>
        </w:rPr>
        <w:t>ფაუერი</w:t>
      </w:r>
      <w:r w:rsidRPr="00D72028">
        <w:rPr>
          <w:rFonts w:asciiTheme="minorHAnsi" w:hAnsiTheme="minorHAnsi" w:cstheme="minorHAnsi"/>
          <w:sz w:val="20"/>
          <w:szCs w:val="20"/>
          <w:lang w:val="ka-GE"/>
        </w:rPr>
        <w:t xml:space="preserve">“ </w:t>
      </w:r>
      <w:r w:rsidRPr="00D72028">
        <w:rPr>
          <w:rFonts w:ascii="Sylfaen" w:hAnsi="Sylfaen" w:cs="Sylfaen"/>
          <w:sz w:val="20"/>
          <w:szCs w:val="20"/>
          <w:lang w:val="ka-GE"/>
        </w:rPr>
        <w:t>უფლებას</w:t>
      </w:r>
      <w:r w:rsidRPr="00D7202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72028">
        <w:rPr>
          <w:rFonts w:ascii="Sylfaen" w:hAnsi="Sylfaen" w:cs="Sylfaen"/>
          <w:sz w:val="20"/>
          <w:szCs w:val="20"/>
          <w:lang w:val="ka-GE"/>
        </w:rPr>
        <w:t>იტოვებს</w:t>
      </w:r>
      <w:r w:rsidRPr="00D7202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72028">
        <w:rPr>
          <w:rFonts w:ascii="Sylfaen" w:hAnsi="Sylfaen" w:cs="Sylfaen"/>
          <w:sz w:val="20"/>
          <w:szCs w:val="20"/>
          <w:lang w:val="ka-GE"/>
        </w:rPr>
        <w:t>თვითონ</w:t>
      </w:r>
      <w:r w:rsidRPr="00D7202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72028">
        <w:rPr>
          <w:rFonts w:ascii="Sylfaen" w:hAnsi="Sylfaen" w:cs="Sylfaen"/>
          <w:sz w:val="20"/>
          <w:szCs w:val="20"/>
          <w:lang w:val="ka-GE"/>
        </w:rPr>
        <w:t>შეცვალოს</w:t>
      </w:r>
      <w:r w:rsidRPr="00D7202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72028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D7202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72028">
        <w:rPr>
          <w:rFonts w:ascii="Sylfaen" w:hAnsi="Sylfaen" w:cs="Sylfaen"/>
          <w:sz w:val="20"/>
          <w:szCs w:val="20"/>
          <w:lang w:val="ka-GE"/>
        </w:rPr>
        <w:t>დასრულების</w:t>
      </w:r>
      <w:r w:rsidRPr="00D7202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72028">
        <w:rPr>
          <w:rFonts w:ascii="Sylfaen" w:hAnsi="Sylfaen" w:cs="Sylfaen"/>
          <w:sz w:val="20"/>
          <w:szCs w:val="20"/>
          <w:lang w:val="ka-GE"/>
        </w:rPr>
        <w:t>ვადა</w:t>
      </w:r>
      <w:r w:rsidRPr="00D72028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D72028">
        <w:rPr>
          <w:rFonts w:ascii="Sylfaen" w:hAnsi="Sylfaen" w:cs="Sylfaen"/>
          <w:sz w:val="20"/>
          <w:szCs w:val="20"/>
          <w:lang w:val="ka-GE"/>
        </w:rPr>
        <w:t>შეცვალოს</w:t>
      </w:r>
      <w:r w:rsidRPr="00D7202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72028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D7202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72028">
        <w:rPr>
          <w:rFonts w:ascii="Sylfaen" w:hAnsi="Sylfaen" w:cs="Sylfaen"/>
          <w:sz w:val="20"/>
          <w:szCs w:val="20"/>
          <w:lang w:val="ka-GE"/>
        </w:rPr>
        <w:t>პირობები</w:t>
      </w:r>
      <w:r w:rsidRPr="00D72028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D72028">
        <w:rPr>
          <w:rFonts w:ascii="Sylfaen" w:hAnsi="Sylfaen" w:cs="Sylfaen"/>
          <w:sz w:val="20"/>
          <w:szCs w:val="20"/>
          <w:lang w:val="ka-GE"/>
        </w:rPr>
        <w:t>ან</w:t>
      </w:r>
      <w:r w:rsidRPr="00D7202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72028">
        <w:rPr>
          <w:rFonts w:ascii="Sylfaen" w:hAnsi="Sylfaen" w:cs="Sylfaen"/>
          <w:sz w:val="20"/>
          <w:szCs w:val="20"/>
          <w:lang w:val="ka-GE"/>
        </w:rPr>
        <w:t>შეწყვიტოს</w:t>
      </w:r>
      <w:r w:rsidRPr="00D7202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72028">
        <w:rPr>
          <w:rFonts w:ascii="Sylfaen" w:hAnsi="Sylfaen" w:cs="Sylfaen"/>
          <w:sz w:val="20"/>
          <w:szCs w:val="20"/>
          <w:lang w:val="ka-GE"/>
        </w:rPr>
        <w:t>კონკურსი</w:t>
      </w:r>
      <w:r w:rsidRPr="00D7202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72028">
        <w:rPr>
          <w:rFonts w:ascii="Sylfaen" w:hAnsi="Sylfaen" w:cs="Sylfaen"/>
          <w:sz w:val="20"/>
          <w:szCs w:val="20"/>
          <w:lang w:val="ka-GE"/>
        </w:rPr>
        <w:t>მისი</w:t>
      </w:r>
      <w:r w:rsidRPr="00D7202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72028">
        <w:rPr>
          <w:rFonts w:ascii="Sylfaen" w:hAnsi="Sylfaen" w:cs="Sylfaen"/>
          <w:sz w:val="20"/>
          <w:szCs w:val="20"/>
          <w:lang w:val="ka-GE"/>
        </w:rPr>
        <w:t>მიმდინარეობის</w:t>
      </w:r>
      <w:r w:rsidRPr="00D7202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72028">
        <w:rPr>
          <w:rFonts w:ascii="Sylfaen" w:hAnsi="Sylfaen" w:cs="Sylfaen"/>
          <w:sz w:val="20"/>
          <w:szCs w:val="20"/>
          <w:lang w:val="ka-GE"/>
        </w:rPr>
        <w:t>ნებისმიერ</w:t>
      </w:r>
      <w:r w:rsidRPr="00D7202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72028">
        <w:rPr>
          <w:rFonts w:ascii="Sylfaen" w:hAnsi="Sylfaen" w:cs="Sylfaen"/>
          <w:sz w:val="20"/>
          <w:szCs w:val="20"/>
          <w:lang w:val="ka-GE"/>
        </w:rPr>
        <w:t>ეტაპზე</w:t>
      </w:r>
      <w:r w:rsidRPr="00D72028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D72028">
        <w:rPr>
          <w:rFonts w:ascii="Sylfaen" w:hAnsi="Sylfaen" w:cs="Sylfaen"/>
          <w:sz w:val="20"/>
          <w:szCs w:val="20"/>
          <w:lang w:val="ka-GE"/>
        </w:rPr>
        <w:t>რაც</w:t>
      </w:r>
      <w:r w:rsidRPr="00D7202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72028">
        <w:rPr>
          <w:rFonts w:ascii="Sylfaen" w:hAnsi="Sylfaen" w:cs="Sylfaen"/>
          <w:sz w:val="20"/>
          <w:szCs w:val="20"/>
          <w:lang w:val="ka-GE"/>
        </w:rPr>
        <w:t>ცნობილი</w:t>
      </w:r>
      <w:r w:rsidRPr="00D7202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72028">
        <w:rPr>
          <w:rFonts w:ascii="Sylfaen" w:hAnsi="Sylfaen" w:cs="Sylfaen"/>
          <w:sz w:val="20"/>
          <w:szCs w:val="20"/>
          <w:lang w:val="ka-GE"/>
        </w:rPr>
        <w:t>გახდება</w:t>
      </w:r>
      <w:r w:rsidRPr="00D7202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72028">
        <w:rPr>
          <w:rFonts w:ascii="Sylfaen" w:hAnsi="Sylfaen" w:cs="Sylfaen"/>
          <w:sz w:val="20"/>
          <w:szCs w:val="20"/>
          <w:lang w:val="ka-GE"/>
        </w:rPr>
        <w:t>კონკურსში</w:t>
      </w:r>
      <w:r w:rsidRPr="00D7202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72028">
        <w:rPr>
          <w:rFonts w:ascii="Sylfaen" w:hAnsi="Sylfaen" w:cs="Sylfaen"/>
          <w:sz w:val="20"/>
          <w:szCs w:val="20"/>
          <w:lang w:val="ka-GE"/>
        </w:rPr>
        <w:t>მონაწილისთვის</w:t>
      </w:r>
      <w:r w:rsidRPr="00D72028">
        <w:rPr>
          <w:rFonts w:asciiTheme="minorHAnsi" w:hAnsiTheme="minorHAnsi" w:cstheme="minorHAnsi"/>
          <w:sz w:val="20"/>
          <w:szCs w:val="20"/>
          <w:lang w:val="ka-GE"/>
        </w:rPr>
        <w:t>/</w:t>
      </w:r>
      <w:r w:rsidRPr="00D72028">
        <w:rPr>
          <w:rFonts w:ascii="Sylfaen" w:hAnsi="Sylfaen" w:cs="Sylfaen"/>
          <w:sz w:val="20"/>
          <w:szCs w:val="20"/>
          <w:lang w:val="ka-GE"/>
        </w:rPr>
        <w:t>მონაწილეობის</w:t>
      </w:r>
      <w:r w:rsidRPr="00D7202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72028">
        <w:rPr>
          <w:rFonts w:ascii="Sylfaen" w:hAnsi="Sylfaen" w:cs="Sylfaen"/>
          <w:sz w:val="20"/>
          <w:szCs w:val="20"/>
          <w:lang w:val="ka-GE"/>
        </w:rPr>
        <w:t>მსურველისთვის</w:t>
      </w:r>
      <w:r w:rsidRPr="00D7202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72028">
        <w:rPr>
          <w:rFonts w:ascii="Sylfaen" w:hAnsi="Sylfaen" w:cs="Sylfaen"/>
          <w:sz w:val="20"/>
          <w:szCs w:val="20"/>
          <w:lang w:val="ka-GE"/>
        </w:rPr>
        <w:t>იმ</w:t>
      </w:r>
      <w:r w:rsidRPr="00D7202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72028">
        <w:rPr>
          <w:rFonts w:ascii="Sylfaen" w:hAnsi="Sylfaen" w:cs="Sylfaen"/>
          <w:sz w:val="20"/>
          <w:szCs w:val="20"/>
          <w:lang w:val="ka-GE"/>
        </w:rPr>
        <w:t>ფორმით</w:t>
      </w:r>
      <w:r w:rsidRPr="00D72028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D72028">
        <w:rPr>
          <w:rFonts w:ascii="Sylfaen" w:hAnsi="Sylfaen" w:cs="Sylfaen"/>
          <w:sz w:val="20"/>
          <w:szCs w:val="20"/>
          <w:lang w:val="ka-GE"/>
        </w:rPr>
        <w:t>რა</w:t>
      </w:r>
      <w:r w:rsidRPr="00D7202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72028">
        <w:rPr>
          <w:rFonts w:ascii="Sylfaen" w:hAnsi="Sylfaen" w:cs="Sylfaen"/>
          <w:sz w:val="20"/>
          <w:szCs w:val="20"/>
          <w:lang w:val="ka-GE"/>
        </w:rPr>
        <w:t>ფორმითაც</w:t>
      </w:r>
      <w:r w:rsidRPr="00D7202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72028">
        <w:rPr>
          <w:rFonts w:ascii="Sylfaen" w:hAnsi="Sylfaen" w:cs="Sylfaen"/>
          <w:sz w:val="20"/>
          <w:szCs w:val="20"/>
          <w:lang w:val="ka-GE"/>
        </w:rPr>
        <w:t>წინამდებარე</w:t>
      </w:r>
      <w:r w:rsidRPr="00D7202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72028">
        <w:rPr>
          <w:rFonts w:ascii="Sylfaen" w:hAnsi="Sylfaen" w:cs="Sylfaen"/>
          <w:sz w:val="20"/>
          <w:szCs w:val="20"/>
          <w:lang w:val="ka-GE"/>
        </w:rPr>
        <w:t>განცხადება</w:t>
      </w:r>
      <w:r w:rsidRPr="00D7202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72028">
        <w:rPr>
          <w:rFonts w:ascii="Sylfaen" w:hAnsi="Sylfaen" w:cs="Sylfaen"/>
          <w:sz w:val="20"/>
          <w:szCs w:val="20"/>
          <w:lang w:val="ka-GE"/>
        </w:rPr>
        <w:t>გახდა</w:t>
      </w:r>
      <w:r w:rsidRPr="00D7202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72028">
        <w:rPr>
          <w:rFonts w:ascii="Sylfaen" w:hAnsi="Sylfaen" w:cs="Sylfaen"/>
          <w:sz w:val="20"/>
          <w:szCs w:val="20"/>
          <w:lang w:val="ka-GE"/>
        </w:rPr>
        <w:t>საჯაროდ</w:t>
      </w:r>
      <w:r w:rsidRPr="00D7202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72028">
        <w:rPr>
          <w:rFonts w:ascii="Sylfaen" w:hAnsi="Sylfaen" w:cs="Sylfaen"/>
          <w:sz w:val="20"/>
          <w:szCs w:val="20"/>
          <w:lang w:val="ka-GE"/>
        </w:rPr>
        <w:t>ცნობილი</w:t>
      </w:r>
      <w:r w:rsidRPr="00D72028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D72028">
        <w:rPr>
          <w:rFonts w:ascii="Sylfaen" w:hAnsi="Sylfaen" w:cs="Sylfaen"/>
          <w:sz w:val="20"/>
          <w:szCs w:val="20"/>
          <w:lang w:val="ka-GE"/>
        </w:rPr>
        <w:t>ან</w:t>
      </w:r>
      <w:r w:rsidRPr="00D7202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72028">
        <w:rPr>
          <w:rFonts w:ascii="Sylfaen" w:hAnsi="Sylfaen" w:cs="Sylfaen"/>
          <w:sz w:val="20"/>
          <w:szCs w:val="20"/>
          <w:lang w:val="ka-GE"/>
        </w:rPr>
        <w:t>შეწყვიტოს</w:t>
      </w:r>
      <w:r w:rsidRPr="00D7202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72028">
        <w:rPr>
          <w:rFonts w:ascii="Sylfaen" w:hAnsi="Sylfaen" w:cs="Sylfaen"/>
          <w:sz w:val="20"/>
          <w:szCs w:val="20"/>
          <w:lang w:val="ka-GE"/>
        </w:rPr>
        <w:t>კონკურსი</w:t>
      </w:r>
      <w:r w:rsidRPr="00D7202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72028">
        <w:rPr>
          <w:rFonts w:ascii="Sylfaen" w:hAnsi="Sylfaen" w:cs="Sylfaen"/>
          <w:sz w:val="20"/>
          <w:szCs w:val="20"/>
          <w:lang w:val="ka-GE"/>
        </w:rPr>
        <w:t>მისი</w:t>
      </w:r>
      <w:r w:rsidRPr="00D7202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72028">
        <w:rPr>
          <w:rFonts w:ascii="Sylfaen" w:hAnsi="Sylfaen" w:cs="Sylfaen"/>
          <w:sz w:val="20"/>
          <w:szCs w:val="20"/>
          <w:lang w:val="ka-GE"/>
        </w:rPr>
        <w:t>მიმდინარეობის</w:t>
      </w:r>
      <w:r w:rsidRPr="00D7202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72028">
        <w:rPr>
          <w:rFonts w:ascii="Sylfaen" w:hAnsi="Sylfaen" w:cs="Sylfaen"/>
          <w:sz w:val="20"/>
          <w:szCs w:val="20"/>
          <w:lang w:val="ka-GE"/>
        </w:rPr>
        <w:t>ნებმისმიერ</w:t>
      </w:r>
      <w:r w:rsidRPr="00D7202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72028">
        <w:rPr>
          <w:rFonts w:ascii="Sylfaen" w:hAnsi="Sylfaen" w:cs="Sylfaen"/>
          <w:sz w:val="20"/>
          <w:szCs w:val="20"/>
          <w:lang w:val="ka-GE"/>
        </w:rPr>
        <w:t>ეტაპზე</w:t>
      </w:r>
      <w:r w:rsidRPr="00D72028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154760C7" w14:textId="6D0B5C1F" w:rsidR="00B30838" w:rsidRPr="00D72028" w:rsidRDefault="00B30838" w:rsidP="00B30838">
      <w:pPr>
        <w:pStyle w:val="ListParagraph"/>
        <w:spacing w:after="0" w:line="360" w:lineRule="auto"/>
        <w:ind w:left="0" w:firstLine="426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D72028">
        <w:rPr>
          <w:rFonts w:ascii="Sylfaen" w:hAnsi="Sylfaen" w:cs="Sylfaen"/>
          <w:sz w:val="20"/>
          <w:szCs w:val="20"/>
          <w:lang w:val="ka-GE"/>
        </w:rPr>
        <w:t>შპს</w:t>
      </w:r>
      <w:r w:rsidRPr="00D72028">
        <w:rPr>
          <w:rFonts w:asciiTheme="minorHAnsi" w:hAnsiTheme="minorHAnsi" w:cstheme="minorHAnsi"/>
          <w:sz w:val="20"/>
          <w:szCs w:val="20"/>
          <w:lang w:val="ka-GE"/>
        </w:rPr>
        <w:t xml:space="preserve"> „</w:t>
      </w:r>
      <w:r w:rsidRPr="00D72028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D7202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72028">
        <w:rPr>
          <w:rFonts w:ascii="Sylfaen" w:hAnsi="Sylfaen" w:cs="Sylfaen"/>
          <w:sz w:val="20"/>
          <w:szCs w:val="20"/>
          <w:lang w:val="ka-GE"/>
        </w:rPr>
        <w:t>უოთერ</w:t>
      </w:r>
      <w:r w:rsidRPr="00D7202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72028">
        <w:rPr>
          <w:rFonts w:ascii="Sylfaen" w:hAnsi="Sylfaen" w:cs="Sylfaen"/>
          <w:sz w:val="20"/>
          <w:szCs w:val="20"/>
          <w:lang w:val="ka-GE"/>
        </w:rPr>
        <w:t>ენდ</w:t>
      </w:r>
      <w:r w:rsidRPr="00D7202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72028">
        <w:rPr>
          <w:rFonts w:ascii="Sylfaen" w:hAnsi="Sylfaen" w:cs="Sylfaen"/>
          <w:sz w:val="20"/>
          <w:szCs w:val="20"/>
          <w:lang w:val="ka-GE"/>
        </w:rPr>
        <w:t>ფაუერი</w:t>
      </w:r>
      <w:r w:rsidRPr="00D72028">
        <w:rPr>
          <w:rFonts w:asciiTheme="minorHAnsi" w:hAnsiTheme="minorHAnsi" w:cstheme="minorHAnsi"/>
          <w:sz w:val="20"/>
          <w:szCs w:val="20"/>
          <w:lang w:val="ka-GE"/>
        </w:rPr>
        <w:t xml:space="preserve">“ </w:t>
      </w:r>
      <w:r w:rsidRPr="00D72028">
        <w:rPr>
          <w:rFonts w:ascii="Sylfaen" w:hAnsi="Sylfaen" w:cs="Sylfaen"/>
          <w:sz w:val="20"/>
          <w:szCs w:val="20"/>
          <w:lang w:val="ka-GE"/>
        </w:rPr>
        <w:t>გამარჯვებულ</w:t>
      </w:r>
      <w:r w:rsidRPr="00D7202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72028">
        <w:rPr>
          <w:rFonts w:ascii="Sylfaen" w:hAnsi="Sylfaen" w:cs="Sylfaen"/>
          <w:sz w:val="20"/>
          <w:szCs w:val="20"/>
          <w:lang w:val="ka-GE"/>
        </w:rPr>
        <w:t>მიმწოდებელს</w:t>
      </w:r>
      <w:r w:rsidRPr="00D7202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72028">
        <w:rPr>
          <w:rFonts w:ascii="Sylfaen" w:hAnsi="Sylfaen" w:cs="Sylfaen"/>
          <w:sz w:val="20"/>
          <w:szCs w:val="20"/>
          <w:lang w:val="ka-GE"/>
        </w:rPr>
        <w:t>გამოავლენს</w:t>
      </w:r>
      <w:r w:rsidRPr="00D7202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72028">
        <w:rPr>
          <w:rFonts w:ascii="Sylfaen" w:hAnsi="Sylfaen" w:cs="Sylfaen"/>
          <w:sz w:val="20"/>
          <w:szCs w:val="20"/>
          <w:lang w:val="ka-GE"/>
        </w:rPr>
        <w:t>სატენდერო</w:t>
      </w:r>
      <w:r w:rsidRPr="00D7202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72028">
        <w:rPr>
          <w:rFonts w:ascii="Sylfaen" w:hAnsi="Sylfaen" w:cs="Sylfaen"/>
          <w:sz w:val="20"/>
          <w:szCs w:val="20"/>
          <w:lang w:val="ka-GE"/>
        </w:rPr>
        <w:t>კომისიაზე</w:t>
      </w:r>
      <w:r w:rsidRPr="00D7202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72028">
        <w:rPr>
          <w:rFonts w:ascii="Sylfaen" w:hAnsi="Sylfaen" w:cs="Sylfaen"/>
          <w:sz w:val="20"/>
          <w:szCs w:val="20"/>
          <w:lang w:val="ka-GE"/>
        </w:rPr>
        <w:t>და</w:t>
      </w:r>
      <w:r w:rsidRPr="00D7202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72028">
        <w:rPr>
          <w:rFonts w:ascii="Sylfaen" w:hAnsi="Sylfaen" w:cs="Sylfaen"/>
          <w:sz w:val="20"/>
          <w:szCs w:val="20"/>
          <w:lang w:val="ka-GE"/>
        </w:rPr>
        <w:t>გადაწყვეტილებას</w:t>
      </w:r>
      <w:r w:rsidRPr="00D7202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72028">
        <w:rPr>
          <w:rFonts w:ascii="Sylfaen" w:hAnsi="Sylfaen" w:cs="Sylfaen"/>
          <w:sz w:val="20"/>
          <w:szCs w:val="20"/>
          <w:lang w:val="ka-GE"/>
        </w:rPr>
        <w:t>აცნობებს</w:t>
      </w:r>
      <w:r w:rsidRPr="00D7202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72028">
        <w:rPr>
          <w:rFonts w:ascii="Sylfaen" w:hAnsi="Sylfaen" w:cs="Sylfaen"/>
          <w:sz w:val="20"/>
          <w:szCs w:val="20"/>
          <w:lang w:val="ka-GE"/>
        </w:rPr>
        <w:t>ყველა</w:t>
      </w:r>
      <w:r w:rsidRPr="00D7202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72028">
        <w:rPr>
          <w:rFonts w:ascii="Sylfaen" w:hAnsi="Sylfaen" w:cs="Sylfaen"/>
          <w:sz w:val="20"/>
          <w:szCs w:val="20"/>
          <w:lang w:val="ka-GE"/>
        </w:rPr>
        <w:t>მონაწილე</w:t>
      </w:r>
      <w:r w:rsidRPr="00D7202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72028">
        <w:rPr>
          <w:rFonts w:ascii="Sylfaen" w:hAnsi="Sylfaen" w:cs="Sylfaen"/>
          <w:sz w:val="20"/>
          <w:szCs w:val="20"/>
          <w:lang w:val="ka-GE"/>
        </w:rPr>
        <w:t>კომპანიას</w:t>
      </w:r>
      <w:r w:rsidRPr="00D72028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D72028">
        <w:rPr>
          <w:rFonts w:ascii="Sylfaen" w:hAnsi="Sylfaen" w:cs="Sylfaen"/>
          <w:sz w:val="20"/>
          <w:szCs w:val="20"/>
          <w:lang w:val="ka-GE"/>
        </w:rPr>
        <w:t>შპს</w:t>
      </w:r>
      <w:r w:rsidRPr="00D72028">
        <w:rPr>
          <w:rFonts w:asciiTheme="minorHAnsi" w:hAnsiTheme="minorHAnsi" w:cstheme="minorHAnsi"/>
          <w:sz w:val="20"/>
          <w:szCs w:val="20"/>
          <w:lang w:val="ka-GE"/>
        </w:rPr>
        <w:t xml:space="preserve"> „</w:t>
      </w:r>
      <w:r w:rsidRPr="00D72028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D7202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72028">
        <w:rPr>
          <w:rFonts w:ascii="Sylfaen" w:hAnsi="Sylfaen" w:cs="Sylfaen"/>
          <w:sz w:val="20"/>
          <w:szCs w:val="20"/>
          <w:lang w:val="ka-GE"/>
        </w:rPr>
        <w:t>უოთერ</w:t>
      </w:r>
      <w:r w:rsidRPr="00D7202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72028">
        <w:rPr>
          <w:rFonts w:ascii="Sylfaen" w:hAnsi="Sylfaen" w:cs="Sylfaen"/>
          <w:sz w:val="20"/>
          <w:szCs w:val="20"/>
          <w:lang w:val="ka-GE"/>
        </w:rPr>
        <w:t>ენდ</w:t>
      </w:r>
      <w:r w:rsidRPr="00D7202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72028">
        <w:rPr>
          <w:rFonts w:ascii="Sylfaen" w:hAnsi="Sylfaen" w:cs="Sylfaen"/>
          <w:sz w:val="20"/>
          <w:szCs w:val="20"/>
          <w:lang w:val="ka-GE"/>
        </w:rPr>
        <w:t>ფაუერი</w:t>
      </w:r>
      <w:r w:rsidRPr="00D72028">
        <w:rPr>
          <w:rFonts w:asciiTheme="minorHAnsi" w:hAnsiTheme="minorHAnsi" w:cstheme="minorHAnsi"/>
          <w:sz w:val="20"/>
          <w:szCs w:val="20"/>
          <w:lang w:val="ka-GE"/>
        </w:rPr>
        <w:t xml:space="preserve">“ </w:t>
      </w:r>
      <w:r w:rsidRPr="00D72028">
        <w:rPr>
          <w:rFonts w:ascii="Sylfaen" w:hAnsi="Sylfaen" w:cs="Sylfaen"/>
          <w:sz w:val="20"/>
          <w:szCs w:val="20"/>
          <w:lang w:val="ka-GE"/>
        </w:rPr>
        <w:t>არ</w:t>
      </w:r>
      <w:r w:rsidRPr="00D7202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72028">
        <w:rPr>
          <w:rFonts w:ascii="Sylfaen" w:hAnsi="Sylfaen" w:cs="Sylfaen"/>
          <w:sz w:val="20"/>
          <w:szCs w:val="20"/>
          <w:lang w:val="ka-GE"/>
        </w:rPr>
        <w:t>არის</w:t>
      </w:r>
      <w:r w:rsidRPr="00D7202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72028">
        <w:rPr>
          <w:rFonts w:ascii="Sylfaen" w:hAnsi="Sylfaen" w:cs="Sylfaen"/>
          <w:sz w:val="20"/>
          <w:szCs w:val="20"/>
          <w:lang w:val="ka-GE"/>
        </w:rPr>
        <w:t>ვალდებული</w:t>
      </w:r>
      <w:r w:rsidRPr="00D7202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72028">
        <w:rPr>
          <w:rFonts w:ascii="Sylfaen" w:hAnsi="Sylfaen" w:cs="Sylfaen"/>
          <w:sz w:val="20"/>
          <w:szCs w:val="20"/>
          <w:lang w:val="ka-GE"/>
        </w:rPr>
        <w:t>მონაწილე</w:t>
      </w:r>
      <w:r w:rsidRPr="00D7202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72028">
        <w:rPr>
          <w:rFonts w:ascii="Sylfaen" w:hAnsi="Sylfaen" w:cs="Sylfaen"/>
          <w:sz w:val="20"/>
          <w:szCs w:val="20"/>
          <w:lang w:val="ka-GE"/>
        </w:rPr>
        <w:t>კომპანიას</w:t>
      </w:r>
      <w:r w:rsidRPr="00D7202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72028">
        <w:rPr>
          <w:rFonts w:ascii="Sylfaen" w:hAnsi="Sylfaen" w:cs="Sylfaen"/>
          <w:sz w:val="20"/>
          <w:szCs w:val="20"/>
          <w:lang w:val="ka-GE"/>
        </w:rPr>
        <w:t>მისცეს</w:t>
      </w:r>
      <w:r w:rsidRPr="00D7202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72028">
        <w:rPr>
          <w:rFonts w:ascii="Sylfaen" w:hAnsi="Sylfaen" w:cs="Sylfaen"/>
          <w:sz w:val="20"/>
          <w:szCs w:val="20"/>
          <w:lang w:val="ka-GE"/>
        </w:rPr>
        <w:t>სიტყვიერი</w:t>
      </w:r>
      <w:r w:rsidRPr="00D7202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72028">
        <w:rPr>
          <w:rFonts w:ascii="Sylfaen" w:hAnsi="Sylfaen" w:cs="Sylfaen"/>
          <w:sz w:val="20"/>
          <w:szCs w:val="20"/>
          <w:lang w:val="ka-GE"/>
        </w:rPr>
        <w:t>ან</w:t>
      </w:r>
      <w:r w:rsidRPr="00D7202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72028">
        <w:rPr>
          <w:rFonts w:ascii="Sylfaen" w:hAnsi="Sylfaen" w:cs="Sylfaen"/>
          <w:sz w:val="20"/>
          <w:szCs w:val="20"/>
          <w:lang w:val="ka-GE"/>
        </w:rPr>
        <w:t>წერილობით</w:t>
      </w:r>
      <w:r w:rsidRPr="00D7202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72028">
        <w:rPr>
          <w:rFonts w:ascii="Sylfaen" w:hAnsi="Sylfaen" w:cs="Sylfaen"/>
          <w:sz w:val="20"/>
          <w:szCs w:val="20"/>
          <w:lang w:val="ka-GE"/>
        </w:rPr>
        <w:t>ახსნა</w:t>
      </w:r>
      <w:r w:rsidRPr="00D72028">
        <w:rPr>
          <w:rFonts w:asciiTheme="minorHAnsi" w:hAnsiTheme="minorHAnsi" w:cstheme="minorHAnsi"/>
          <w:sz w:val="20"/>
          <w:szCs w:val="20"/>
          <w:lang w:val="ka-GE"/>
        </w:rPr>
        <w:t>-</w:t>
      </w:r>
      <w:r w:rsidRPr="00D72028">
        <w:rPr>
          <w:rFonts w:ascii="Sylfaen" w:hAnsi="Sylfaen" w:cs="Sylfaen"/>
          <w:sz w:val="20"/>
          <w:szCs w:val="20"/>
          <w:lang w:val="ka-GE"/>
        </w:rPr>
        <w:t>განმარტება</w:t>
      </w:r>
      <w:r w:rsidRPr="00D7202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72028">
        <w:rPr>
          <w:rFonts w:ascii="Sylfaen" w:hAnsi="Sylfaen" w:cs="Sylfaen"/>
          <w:sz w:val="20"/>
          <w:szCs w:val="20"/>
          <w:lang w:val="ka-GE"/>
        </w:rPr>
        <w:t>კონსკურსთან</w:t>
      </w:r>
      <w:r w:rsidRPr="00D7202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72028">
        <w:rPr>
          <w:rFonts w:ascii="Sylfaen" w:hAnsi="Sylfaen" w:cs="Sylfaen"/>
          <w:sz w:val="20"/>
          <w:szCs w:val="20"/>
          <w:lang w:val="ka-GE"/>
        </w:rPr>
        <w:t>დაკავშირებულ</w:t>
      </w:r>
      <w:r w:rsidRPr="00D7202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72028">
        <w:rPr>
          <w:rFonts w:ascii="Sylfaen" w:hAnsi="Sylfaen" w:cs="Sylfaen"/>
          <w:sz w:val="20"/>
          <w:szCs w:val="20"/>
          <w:lang w:val="ka-GE"/>
        </w:rPr>
        <w:t>ნებისმიერ</w:t>
      </w:r>
      <w:r w:rsidRPr="00D7202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72028">
        <w:rPr>
          <w:rFonts w:ascii="Sylfaen" w:hAnsi="Sylfaen" w:cs="Sylfaen"/>
          <w:sz w:val="20"/>
          <w:szCs w:val="20"/>
          <w:lang w:val="ka-GE"/>
        </w:rPr>
        <w:t>გადაწყვეტილებაზე</w:t>
      </w:r>
      <w:r w:rsidRPr="00D72028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27242AF9" w14:textId="71D6DDB8" w:rsidR="00B30838" w:rsidRPr="00D72028" w:rsidRDefault="00B30838" w:rsidP="00B30838">
      <w:pPr>
        <w:pStyle w:val="ListParagraph"/>
        <w:spacing w:after="0" w:line="360" w:lineRule="auto"/>
        <w:ind w:left="0" w:firstLine="426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D72028">
        <w:rPr>
          <w:rFonts w:ascii="Sylfaen" w:hAnsi="Sylfaen" w:cs="Sylfaen"/>
          <w:sz w:val="20"/>
          <w:szCs w:val="20"/>
          <w:lang w:val="ka-GE"/>
        </w:rPr>
        <w:t>შპს</w:t>
      </w:r>
      <w:r w:rsidRPr="00D72028">
        <w:rPr>
          <w:rFonts w:asciiTheme="minorHAnsi" w:hAnsiTheme="minorHAnsi" w:cstheme="minorHAnsi"/>
          <w:sz w:val="20"/>
          <w:szCs w:val="20"/>
          <w:lang w:val="ka-GE"/>
        </w:rPr>
        <w:t xml:space="preserve"> „</w:t>
      </w:r>
      <w:r w:rsidRPr="00D72028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D7202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72028">
        <w:rPr>
          <w:rFonts w:ascii="Sylfaen" w:hAnsi="Sylfaen" w:cs="Sylfaen"/>
          <w:sz w:val="20"/>
          <w:szCs w:val="20"/>
          <w:lang w:val="ka-GE"/>
        </w:rPr>
        <w:t>უოთერ</w:t>
      </w:r>
      <w:r w:rsidRPr="00D7202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72028">
        <w:rPr>
          <w:rFonts w:ascii="Sylfaen" w:hAnsi="Sylfaen" w:cs="Sylfaen"/>
          <w:sz w:val="20"/>
          <w:szCs w:val="20"/>
          <w:lang w:val="ka-GE"/>
        </w:rPr>
        <w:t>ენდ</w:t>
      </w:r>
      <w:r w:rsidRPr="00D7202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72028">
        <w:rPr>
          <w:rFonts w:ascii="Sylfaen" w:hAnsi="Sylfaen" w:cs="Sylfaen"/>
          <w:sz w:val="20"/>
          <w:szCs w:val="20"/>
          <w:lang w:val="ka-GE"/>
        </w:rPr>
        <w:t>ფაუერი</w:t>
      </w:r>
      <w:r w:rsidRPr="00D72028">
        <w:rPr>
          <w:rFonts w:asciiTheme="minorHAnsi" w:hAnsiTheme="minorHAnsi" w:cstheme="minorHAnsi"/>
          <w:sz w:val="20"/>
          <w:szCs w:val="20"/>
          <w:lang w:val="ka-GE"/>
        </w:rPr>
        <w:t xml:space="preserve">“ </w:t>
      </w:r>
      <w:r w:rsidRPr="00D72028">
        <w:rPr>
          <w:rFonts w:ascii="Sylfaen" w:hAnsi="Sylfaen" w:cs="Sylfaen"/>
          <w:sz w:val="20"/>
          <w:szCs w:val="20"/>
          <w:lang w:val="ka-GE"/>
        </w:rPr>
        <w:t>იტოვებს</w:t>
      </w:r>
      <w:r w:rsidRPr="00D7202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72028">
        <w:rPr>
          <w:rFonts w:ascii="Sylfaen" w:hAnsi="Sylfaen" w:cs="Sylfaen"/>
          <w:sz w:val="20"/>
          <w:szCs w:val="20"/>
          <w:lang w:val="ka-GE"/>
        </w:rPr>
        <w:t>უფლებას</w:t>
      </w:r>
      <w:r w:rsidRPr="00D7202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72028">
        <w:rPr>
          <w:rFonts w:ascii="Sylfaen" w:hAnsi="Sylfaen" w:cs="Sylfaen"/>
          <w:sz w:val="20"/>
          <w:szCs w:val="20"/>
          <w:lang w:val="ka-GE"/>
        </w:rPr>
        <w:t>გადაამოწმოს</w:t>
      </w:r>
      <w:r w:rsidRPr="00D7202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72028">
        <w:rPr>
          <w:rFonts w:ascii="Sylfaen" w:hAnsi="Sylfaen" w:cs="Sylfaen"/>
          <w:sz w:val="20"/>
          <w:szCs w:val="20"/>
          <w:lang w:val="ka-GE"/>
        </w:rPr>
        <w:t>პრეტენდენტებისგან</w:t>
      </w:r>
      <w:r w:rsidRPr="00D7202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72028">
        <w:rPr>
          <w:rFonts w:ascii="Sylfaen" w:hAnsi="Sylfaen" w:cs="Sylfaen"/>
          <w:sz w:val="20"/>
          <w:szCs w:val="20"/>
          <w:lang w:val="ka-GE"/>
        </w:rPr>
        <w:t>მიღ</w:t>
      </w:r>
      <w:r w:rsidR="00E33A8F" w:rsidRPr="00D72028">
        <w:rPr>
          <w:rFonts w:ascii="Sylfaen" w:hAnsi="Sylfaen" w:cs="Sylfaen"/>
          <w:sz w:val="20"/>
          <w:szCs w:val="20"/>
          <w:lang w:val="ka-GE"/>
        </w:rPr>
        <w:t>ე</w:t>
      </w:r>
      <w:r w:rsidRPr="00D72028">
        <w:rPr>
          <w:rFonts w:ascii="Sylfaen" w:hAnsi="Sylfaen" w:cs="Sylfaen"/>
          <w:sz w:val="20"/>
          <w:szCs w:val="20"/>
          <w:lang w:val="ka-GE"/>
        </w:rPr>
        <w:t>ბული</w:t>
      </w:r>
      <w:r w:rsidRPr="00D7202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72028">
        <w:rPr>
          <w:rFonts w:ascii="Sylfaen" w:hAnsi="Sylfaen" w:cs="Sylfaen"/>
          <w:sz w:val="20"/>
          <w:szCs w:val="20"/>
          <w:lang w:val="ka-GE"/>
        </w:rPr>
        <w:t>ნებისმიერი</w:t>
      </w:r>
      <w:r w:rsidRPr="00D7202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72028">
        <w:rPr>
          <w:rFonts w:ascii="Sylfaen" w:hAnsi="Sylfaen" w:cs="Sylfaen"/>
          <w:sz w:val="20"/>
          <w:szCs w:val="20"/>
          <w:lang w:val="ka-GE"/>
        </w:rPr>
        <w:t>სახის</w:t>
      </w:r>
      <w:r w:rsidRPr="00D7202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72028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Pr="00D72028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D72028">
        <w:rPr>
          <w:rFonts w:ascii="Sylfaen" w:hAnsi="Sylfaen" w:cs="Sylfaen"/>
          <w:sz w:val="20"/>
          <w:szCs w:val="20"/>
          <w:lang w:val="ka-GE"/>
        </w:rPr>
        <w:t>ასევე</w:t>
      </w:r>
      <w:r w:rsidRPr="00D7202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72028">
        <w:rPr>
          <w:rFonts w:ascii="Sylfaen" w:hAnsi="Sylfaen" w:cs="Sylfaen"/>
          <w:sz w:val="20"/>
          <w:szCs w:val="20"/>
          <w:lang w:val="ka-GE"/>
        </w:rPr>
        <w:t>მოიძიოს</w:t>
      </w:r>
      <w:r w:rsidRPr="00D7202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72028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Pr="00D7202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72028">
        <w:rPr>
          <w:rFonts w:ascii="Sylfaen" w:hAnsi="Sylfaen" w:cs="Sylfaen"/>
          <w:sz w:val="20"/>
          <w:szCs w:val="20"/>
          <w:lang w:val="ka-GE"/>
        </w:rPr>
        <w:t>პრეტენდენტი</w:t>
      </w:r>
      <w:r w:rsidRPr="00D7202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72028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Pr="00D7202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72028">
        <w:rPr>
          <w:rFonts w:ascii="Sylfaen" w:hAnsi="Sylfaen" w:cs="Sylfaen"/>
          <w:sz w:val="20"/>
          <w:szCs w:val="20"/>
          <w:lang w:val="ka-GE"/>
        </w:rPr>
        <w:t>ან</w:t>
      </w:r>
      <w:r w:rsidRPr="00D7202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72028">
        <w:rPr>
          <w:rFonts w:ascii="Sylfaen" w:hAnsi="Sylfaen" w:cs="Sylfaen"/>
          <w:sz w:val="20"/>
          <w:szCs w:val="20"/>
          <w:lang w:val="ka-GE"/>
        </w:rPr>
        <w:t>მისი</w:t>
      </w:r>
      <w:r w:rsidRPr="00D7202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72028">
        <w:rPr>
          <w:rFonts w:ascii="Sylfaen" w:hAnsi="Sylfaen" w:cs="Sylfaen"/>
          <w:sz w:val="20"/>
          <w:szCs w:val="20"/>
          <w:lang w:val="ka-GE"/>
        </w:rPr>
        <w:t>საქმიანობის</w:t>
      </w:r>
      <w:r w:rsidRPr="00D7202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72028">
        <w:rPr>
          <w:rFonts w:ascii="Sylfaen" w:hAnsi="Sylfaen" w:cs="Sylfaen"/>
          <w:sz w:val="20"/>
          <w:szCs w:val="20"/>
          <w:lang w:val="ka-GE"/>
        </w:rPr>
        <w:t>შესახებ</w:t>
      </w:r>
      <w:r w:rsidRPr="00D72028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D72028">
        <w:rPr>
          <w:rFonts w:ascii="Sylfaen" w:hAnsi="Sylfaen" w:cs="Sylfaen"/>
          <w:sz w:val="20"/>
          <w:szCs w:val="20"/>
          <w:lang w:val="ka-GE"/>
        </w:rPr>
        <w:t>იმ</w:t>
      </w:r>
      <w:r w:rsidRPr="00D7202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72028">
        <w:rPr>
          <w:rFonts w:ascii="Sylfaen" w:hAnsi="Sylfaen" w:cs="Sylfaen"/>
          <w:sz w:val="20"/>
          <w:szCs w:val="20"/>
          <w:lang w:val="ka-GE"/>
        </w:rPr>
        <w:t>შემთხვევაში</w:t>
      </w:r>
      <w:r w:rsidRPr="00D72028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D72028">
        <w:rPr>
          <w:rFonts w:ascii="Sylfaen" w:hAnsi="Sylfaen" w:cs="Sylfaen"/>
          <w:sz w:val="20"/>
          <w:szCs w:val="20"/>
          <w:lang w:val="ka-GE"/>
        </w:rPr>
        <w:t>თუ</w:t>
      </w:r>
      <w:r w:rsidRPr="00D7202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72028">
        <w:rPr>
          <w:rFonts w:ascii="Sylfaen" w:hAnsi="Sylfaen" w:cs="Sylfaen"/>
          <w:sz w:val="20"/>
          <w:szCs w:val="20"/>
          <w:lang w:val="ka-GE"/>
        </w:rPr>
        <w:t>დადასტურდება</w:t>
      </w:r>
      <w:r w:rsidRPr="00D72028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D72028">
        <w:rPr>
          <w:rFonts w:ascii="Sylfaen" w:hAnsi="Sylfaen" w:cs="Sylfaen"/>
          <w:sz w:val="20"/>
          <w:szCs w:val="20"/>
          <w:lang w:val="ka-GE"/>
        </w:rPr>
        <w:t>რომ</w:t>
      </w:r>
      <w:r w:rsidRPr="00D7202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72028">
        <w:rPr>
          <w:rFonts w:ascii="Sylfaen" w:hAnsi="Sylfaen" w:cs="Sylfaen"/>
          <w:sz w:val="20"/>
          <w:szCs w:val="20"/>
          <w:lang w:val="ka-GE"/>
        </w:rPr>
        <w:t>პრეტენდენტის</w:t>
      </w:r>
      <w:r w:rsidRPr="00D7202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72028">
        <w:rPr>
          <w:rFonts w:ascii="Sylfaen" w:hAnsi="Sylfaen" w:cs="Sylfaen"/>
          <w:sz w:val="20"/>
          <w:szCs w:val="20"/>
          <w:lang w:val="ka-GE"/>
        </w:rPr>
        <w:t>მხრიდან</w:t>
      </w:r>
      <w:r w:rsidRPr="00D7202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72028">
        <w:rPr>
          <w:rFonts w:ascii="Sylfaen" w:hAnsi="Sylfaen" w:cs="Sylfaen"/>
          <w:sz w:val="20"/>
          <w:szCs w:val="20"/>
          <w:lang w:val="ka-GE"/>
        </w:rPr>
        <w:t>მოწოდებული</w:t>
      </w:r>
      <w:r w:rsidRPr="00D7202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72028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Pr="00D7202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72028">
        <w:rPr>
          <w:rFonts w:ascii="Sylfaen" w:hAnsi="Sylfaen" w:cs="Sylfaen"/>
          <w:sz w:val="20"/>
          <w:szCs w:val="20"/>
          <w:lang w:val="ka-GE"/>
        </w:rPr>
        <w:t>არ</w:t>
      </w:r>
      <w:r w:rsidRPr="00D7202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72028">
        <w:rPr>
          <w:rFonts w:ascii="Sylfaen" w:hAnsi="Sylfaen" w:cs="Sylfaen"/>
          <w:sz w:val="20"/>
          <w:szCs w:val="20"/>
          <w:lang w:val="ka-GE"/>
        </w:rPr>
        <w:t>შეესაბამება</w:t>
      </w:r>
      <w:r w:rsidRPr="00D7202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72028">
        <w:rPr>
          <w:rFonts w:ascii="Sylfaen" w:hAnsi="Sylfaen" w:cs="Sylfaen"/>
          <w:sz w:val="20"/>
          <w:szCs w:val="20"/>
          <w:lang w:val="ka-GE"/>
        </w:rPr>
        <w:t>სინამდვილეს</w:t>
      </w:r>
      <w:r w:rsidRPr="00D7202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72028">
        <w:rPr>
          <w:rFonts w:ascii="Sylfaen" w:hAnsi="Sylfaen" w:cs="Sylfaen"/>
          <w:sz w:val="20"/>
          <w:szCs w:val="20"/>
          <w:lang w:val="ka-GE"/>
        </w:rPr>
        <w:t>ან</w:t>
      </w:r>
      <w:r w:rsidRPr="00D7202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72028">
        <w:rPr>
          <w:rFonts w:ascii="Sylfaen" w:hAnsi="Sylfaen" w:cs="Sylfaen"/>
          <w:sz w:val="20"/>
          <w:szCs w:val="20"/>
          <w:lang w:val="ka-GE"/>
        </w:rPr>
        <w:t>გაყალბებულია</w:t>
      </w:r>
      <w:r w:rsidRPr="00D72028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D72028">
        <w:rPr>
          <w:rFonts w:ascii="Sylfaen" w:hAnsi="Sylfaen" w:cs="Sylfaen"/>
          <w:sz w:val="20"/>
          <w:szCs w:val="20"/>
          <w:lang w:val="ka-GE"/>
        </w:rPr>
        <w:t>პრეტენდენტი</w:t>
      </w:r>
      <w:r w:rsidRPr="00D7202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72028">
        <w:rPr>
          <w:rFonts w:ascii="Sylfaen" w:hAnsi="Sylfaen" w:cs="Sylfaen"/>
          <w:sz w:val="20"/>
          <w:szCs w:val="20"/>
          <w:lang w:val="ka-GE"/>
        </w:rPr>
        <w:t>იქნება</w:t>
      </w:r>
      <w:r w:rsidRPr="00D7202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72028">
        <w:rPr>
          <w:rFonts w:ascii="Sylfaen" w:hAnsi="Sylfaen" w:cs="Sylfaen"/>
          <w:sz w:val="20"/>
          <w:szCs w:val="20"/>
          <w:lang w:val="ka-GE"/>
        </w:rPr>
        <w:t>დისკვალიფიცირებული</w:t>
      </w:r>
      <w:r w:rsidRPr="00D72028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5B04C9FD" w14:textId="77777777" w:rsidR="00650F0A" w:rsidRPr="00D72028" w:rsidRDefault="00650F0A" w:rsidP="00B30838">
      <w:pPr>
        <w:pStyle w:val="ListParagraph"/>
        <w:spacing w:after="0" w:line="360" w:lineRule="auto"/>
        <w:ind w:left="0" w:firstLine="426"/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14:paraId="385014DE" w14:textId="2EC73908" w:rsidR="00650F0A" w:rsidRPr="00D72028" w:rsidRDefault="000202A5" w:rsidP="00650F0A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</w:rPr>
      </w:pPr>
      <w:bookmarkStart w:id="2" w:name="_Toc454818559"/>
      <w:r w:rsidRPr="00D72028">
        <w:rPr>
          <w:rFonts w:ascii="Sylfaen" w:hAnsi="Sylfaen" w:cs="Sylfaen"/>
          <w:b/>
          <w:sz w:val="20"/>
          <w:szCs w:val="20"/>
          <w:u w:val="single"/>
          <w:lang w:val="ka-GE"/>
        </w:rPr>
        <w:t>ანგარიშწორებისა</w:t>
      </w:r>
      <w:r w:rsidRPr="00D72028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D72028">
        <w:rPr>
          <w:rFonts w:ascii="Sylfaen" w:hAnsi="Sylfaen" w:cs="Sylfaen"/>
          <w:b/>
          <w:sz w:val="20"/>
          <w:szCs w:val="20"/>
          <w:u w:val="single"/>
          <w:lang w:val="ka-GE"/>
        </w:rPr>
        <w:t>და</w:t>
      </w:r>
      <w:r w:rsidRPr="00D72028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D72028">
        <w:rPr>
          <w:rFonts w:ascii="Sylfaen" w:hAnsi="Sylfaen" w:cs="Sylfaen"/>
          <w:b/>
          <w:sz w:val="20"/>
          <w:szCs w:val="20"/>
          <w:u w:val="single"/>
          <w:lang w:val="ka-GE"/>
        </w:rPr>
        <w:t>თანამშრომლობის</w:t>
      </w:r>
      <w:r w:rsidRPr="00D72028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D72028">
        <w:rPr>
          <w:rFonts w:ascii="Sylfaen" w:hAnsi="Sylfaen" w:cs="Sylfaen"/>
          <w:b/>
          <w:sz w:val="20"/>
          <w:szCs w:val="20"/>
          <w:u w:val="single"/>
          <w:lang w:val="ka-GE"/>
        </w:rPr>
        <w:t>პირობები</w:t>
      </w:r>
      <w:r w:rsidRPr="00D72028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>:</w:t>
      </w:r>
      <w:bookmarkEnd w:id="2"/>
    </w:p>
    <w:p w14:paraId="7FA4AEC4" w14:textId="2C966DAD" w:rsidR="00833770" w:rsidRPr="00D72028" w:rsidRDefault="000202A5" w:rsidP="009567A7">
      <w:pPr>
        <w:pStyle w:val="ListParagraph"/>
        <w:numPr>
          <w:ilvl w:val="1"/>
          <w:numId w:val="8"/>
        </w:numPr>
        <w:spacing w:after="0" w:line="360" w:lineRule="auto"/>
        <w:ind w:left="426" w:hanging="426"/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D72028">
        <w:rPr>
          <w:rFonts w:ascii="Sylfaen" w:hAnsi="Sylfaen" w:cs="Sylfaen"/>
          <w:sz w:val="20"/>
          <w:szCs w:val="20"/>
          <w:lang w:val="ka-GE"/>
        </w:rPr>
        <w:t>ანგარიშსწორებ</w:t>
      </w:r>
      <w:r w:rsidR="00670B37" w:rsidRPr="00D72028">
        <w:rPr>
          <w:rFonts w:ascii="Sylfaen" w:hAnsi="Sylfaen" w:cs="Sylfaen"/>
          <w:sz w:val="20"/>
          <w:szCs w:val="20"/>
          <w:lang w:val="ka-GE"/>
        </w:rPr>
        <w:t>ა</w:t>
      </w:r>
      <w:r w:rsidR="00670B37" w:rsidRPr="00D7202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670B37" w:rsidRPr="00D72028">
        <w:rPr>
          <w:rFonts w:ascii="Sylfaen" w:hAnsi="Sylfaen" w:cs="Sylfaen"/>
          <w:sz w:val="20"/>
          <w:szCs w:val="20"/>
          <w:lang w:val="ka-GE"/>
        </w:rPr>
        <w:t>განხორციელდება</w:t>
      </w:r>
      <w:r w:rsidRPr="00D7202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72028">
        <w:rPr>
          <w:rFonts w:ascii="Sylfaen" w:hAnsi="Sylfaen" w:cs="Sylfaen"/>
          <w:sz w:val="20"/>
          <w:szCs w:val="20"/>
          <w:lang w:val="ka-GE"/>
        </w:rPr>
        <w:t>უნაღდო</w:t>
      </w:r>
      <w:r w:rsidRPr="00D7202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72028">
        <w:rPr>
          <w:rFonts w:ascii="Sylfaen" w:hAnsi="Sylfaen" w:cs="Sylfaen"/>
          <w:sz w:val="20"/>
          <w:szCs w:val="20"/>
          <w:lang w:val="ka-GE"/>
        </w:rPr>
        <w:t>ანგარიშსწორებით</w:t>
      </w:r>
      <w:r w:rsidRPr="00D72028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D72028">
        <w:rPr>
          <w:rFonts w:ascii="Sylfaen" w:hAnsi="Sylfaen" w:cs="Sylfaen"/>
          <w:sz w:val="20"/>
          <w:szCs w:val="20"/>
          <w:lang w:val="ka-GE"/>
        </w:rPr>
        <w:t>ფაქტიურად</w:t>
      </w:r>
      <w:r w:rsidRPr="00D7202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72028">
        <w:rPr>
          <w:rFonts w:ascii="Sylfaen" w:hAnsi="Sylfaen" w:cs="Sylfaen"/>
          <w:sz w:val="20"/>
          <w:szCs w:val="20"/>
          <w:lang w:val="ka-GE"/>
        </w:rPr>
        <w:t>სრულად</w:t>
      </w:r>
      <w:r w:rsidRPr="00D7202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72028">
        <w:rPr>
          <w:rFonts w:ascii="Sylfaen" w:hAnsi="Sylfaen" w:cs="Sylfaen"/>
          <w:sz w:val="20"/>
          <w:szCs w:val="20"/>
          <w:lang w:val="ka-GE"/>
        </w:rPr>
        <w:t>ან</w:t>
      </w:r>
      <w:r w:rsidRPr="00D7202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72028">
        <w:rPr>
          <w:rFonts w:ascii="Sylfaen" w:hAnsi="Sylfaen" w:cs="Sylfaen"/>
          <w:sz w:val="20"/>
          <w:szCs w:val="20"/>
          <w:lang w:val="ka-GE"/>
        </w:rPr>
        <w:t>ეტაპობრივად</w:t>
      </w:r>
      <w:r w:rsidRPr="00D7202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72028">
        <w:rPr>
          <w:rFonts w:ascii="Sylfaen" w:hAnsi="Sylfaen" w:cs="Sylfaen"/>
          <w:sz w:val="20"/>
          <w:szCs w:val="20"/>
          <w:lang w:val="ka-GE"/>
        </w:rPr>
        <w:t>მიწოდებული</w:t>
      </w:r>
      <w:r w:rsidRPr="00D7202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EC670B" w:rsidRPr="00D72028">
        <w:rPr>
          <w:rFonts w:ascii="Sylfaen" w:hAnsi="Sylfaen" w:cs="Sylfaen"/>
          <w:sz w:val="20"/>
          <w:szCs w:val="20"/>
          <w:lang w:val="ka-GE"/>
        </w:rPr>
        <w:t>მომსახურების</w:t>
      </w:r>
      <w:r w:rsidR="00EC670B" w:rsidRPr="00D72028">
        <w:rPr>
          <w:rFonts w:asciiTheme="minorHAnsi" w:hAnsiTheme="minorHAnsi" w:cstheme="minorHAnsi"/>
          <w:sz w:val="20"/>
          <w:szCs w:val="20"/>
          <w:lang w:val="ka-GE"/>
        </w:rPr>
        <w:t>/</w:t>
      </w:r>
      <w:r w:rsidR="00D57017" w:rsidRPr="00D72028">
        <w:rPr>
          <w:rFonts w:ascii="Sylfaen" w:hAnsi="Sylfaen" w:cs="Sylfaen"/>
          <w:sz w:val="20"/>
          <w:szCs w:val="20"/>
          <w:lang w:val="ka-GE"/>
        </w:rPr>
        <w:t>საქონლის</w:t>
      </w:r>
      <w:r w:rsidRPr="00D7202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72028">
        <w:rPr>
          <w:rFonts w:ascii="Sylfaen" w:hAnsi="Sylfaen" w:cs="Sylfaen"/>
          <w:sz w:val="20"/>
          <w:szCs w:val="20"/>
          <w:lang w:val="ka-GE"/>
        </w:rPr>
        <w:t>შესა</w:t>
      </w:r>
      <w:r w:rsidR="00D57017" w:rsidRPr="00D72028">
        <w:rPr>
          <w:rFonts w:ascii="Sylfaen" w:hAnsi="Sylfaen" w:cs="Sylfaen"/>
          <w:sz w:val="20"/>
          <w:szCs w:val="20"/>
          <w:lang w:val="ka-GE"/>
        </w:rPr>
        <w:t>ბამისად</w:t>
      </w:r>
      <w:r w:rsidR="00D57017" w:rsidRPr="00D7202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57017" w:rsidRPr="00D72028">
        <w:rPr>
          <w:rFonts w:ascii="Sylfaen" w:hAnsi="Sylfaen" w:cs="Sylfaen"/>
          <w:sz w:val="20"/>
          <w:szCs w:val="20"/>
          <w:lang w:val="ka-GE"/>
        </w:rPr>
        <w:t>მიღება</w:t>
      </w:r>
      <w:r w:rsidR="00D57017" w:rsidRPr="00D72028">
        <w:rPr>
          <w:rFonts w:asciiTheme="minorHAnsi" w:hAnsiTheme="minorHAnsi" w:cstheme="minorHAnsi"/>
          <w:sz w:val="20"/>
          <w:szCs w:val="20"/>
          <w:lang w:val="ka-GE"/>
        </w:rPr>
        <w:t>-</w:t>
      </w:r>
      <w:r w:rsidR="00D57017" w:rsidRPr="00D72028">
        <w:rPr>
          <w:rFonts w:ascii="Sylfaen" w:hAnsi="Sylfaen" w:cs="Sylfaen"/>
          <w:sz w:val="20"/>
          <w:szCs w:val="20"/>
          <w:lang w:val="ka-GE"/>
        </w:rPr>
        <w:t>ჩაბარების</w:t>
      </w:r>
      <w:r w:rsidR="00D57017" w:rsidRPr="00D7202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57017" w:rsidRPr="00D72028">
        <w:rPr>
          <w:rFonts w:ascii="Sylfaen" w:hAnsi="Sylfaen" w:cs="Sylfaen"/>
          <w:sz w:val="20"/>
          <w:szCs w:val="20"/>
          <w:lang w:val="ka-GE"/>
        </w:rPr>
        <w:t>აქტის</w:t>
      </w:r>
      <w:r w:rsidR="00D57017" w:rsidRPr="00D72028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D72028">
        <w:rPr>
          <w:rFonts w:ascii="Sylfaen" w:hAnsi="Sylfaen" w:cs="Sylfaen"/>
          <w:sz w:val="20"/>
          <w:szCs w:val="20"/>
          <w:lang w:val="ka-GE"/>
        </w:rPr>
        <w:t>საქართველოს</w:t>
      </w:r>
      <w:r w:rsidRPr="00D7202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72028">
        <w:rPr>
          <w:rFonts w:ascii="Sylfaen" w:hAnsi="Sylfaen" w:cs="Sylfaen"/>
          <w:sz w:val="20"/>
          <w:szCs w:val="20"/>
          <w:lang w:val="ka-GE"/>
        </w:rPr>
        <w:t>კანონმდებლობით</w:t>
      </w:r>
      <w:r w:rsidRPr="00D7202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72028">
        <w:rPr>
          <w:rFonts w:ascii="Sylfaen" w:hAnsi="Sylfaen" w:cs="Sylfaen"/>
          <w:sz w:val="20"/>
          <w:szCs w:val="20"/>
          <w:lang w:val="ka-GE"/>
        </w:rPr>
        <w:t>გათვალისწინებული</w:t>
      </w:r>
      <w:r w:rsidRPr="00D7202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72028">
        <w:rPr>
          <w:rFonts w:ascii="Sylfaen" w:hAnsi="Sylfaen" w:cs="Sylfaen"/>
          <w:sz w:val="20"/>
          <w:szCs w:val="20"/>
          <w:lang w:val="ka-GE"/>
        </w:rPr>
        <w:t>შესაბამისი</w:t>
      </w:r>
      <w:r w:rsidRPr="00D7202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72028">
        <w:rPr>
          <w:rFonts w:ascii="Sylfaen" w:hAnsi="Sylfaen" w:cs="Sylfaen"/>
          <w:sz w:val="20"/>
          <w:szCs w:val="20"/>
          <w:lang w:val="ka-GE"/>
        </w:rPr>
        <w:t>საგადახდო</w:t>
      </w:r>
      <w:r w:rsidRPr="00D7202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72028">
        <w:rPr>
          <w:rFonts w:ascii="Sylfaen" w:hAnsi="Sylfaen" w:cs="Sylfaen"/>
          <w:sz w:val="20"/>
          <w:szCs w:val="20"/>
          <w:lang w:val="ka-GE"/>
        </w:rPr>
        <w:t>დოკუმენტაციის</w:t>
      </w:r>
      <w:r w:rsidRPr="00D7202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72028">
        <w:rPr>
          <w:rFonts w:ascii="Sylfaen" w:hAnsi="Sylfaen" w:cs="Sylfaen"/>
          <w:sz w:val="20"/>
          <w:szCs w:val="20"/>
          <w:lang w:val="ka-GE"/>
        </w:rPr>
        <w:t>წარდგენი</w:t>
      </w:r>
      <w:r w:rsidR="00670B37" w:rsidRPr="00D72028">
        <w:rPr>
          <w:rFonts w:ascii="Sylfaen" w:hAnsi="Sylfaen" w:cs="Sylfaen"/>
          <w:sz w:val="20"/>
          <w:szCs w:val="20"/>
          <w:lang w:val="ka-GE"/>
        </w:rPr>
        <w:t>ს</w:t>
      </w:r>
      <w:r w:rsidR="00670B37" w:rsidRPr="00D7202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670B37" w:rsidRPr="00D72028">
        <w:rPr>
          <w:rFonts w:ascii="Sylfaen" w:hAnsi="Sylfaen" w:cs="Sylfaen"/>
          <w:sz w:val="20"/>
          <w:szCs w:val="20"/>
          <w:lang w:val="ka-GE"/>
        </w:rPr>
        <w:t>საფუძველზე</w:t>
      </w:r>
      <w:r w:rsidR="00670B37" w:rsidRPr="00D72028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="00670B37" w:rsidRPr="00D72028">
        <w:rPr>
          <w:rFonts w:ascii="Sylfaen" w:hAnsi="Sylfaen" w:cs="Sylfaen"/>
          <w:sz w:val="20"/>
          <w:szCs w:val="20"/>
          <w:lang w:val="ka-GE"/>
        </w:rPr>
        <w:t>ანგარიშსწორების</w:t>
      </w:r>
      <w:r w:rsidR="00670B37" w:rsidRPr="00D7202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670B37" w:rsidRPr="00D72028">
        <w:rPr>
          <w:rFonts w:ascii="Sylfaen" w:hAnsi="Sylfaen" w:cs="Sylfaen"/>
          <w:sz w:val="20"/>
          <w:szCs w:val="20"/>
          <w:lang w:val="ka-GE"/>
        </w:rPr>
        <w:t>ვადა</w:t>
      </w:r>
      <w:r w:rsidR="00670B37" w:rsidRPr="00D7202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670B37" w:rsidRPr="00D72028">
        <w:rPr>
          <w:rFonts w:ascii="Sylfaen" w:hAnsi="Sylfaen" w:cs="Sylfaen"/>
          <w:sz w:val="20"/>
          <w:szCs w:val="20"/>
          <w:lang w:val="ka-GE"/>
        </w:rPr>
        <w:t>განისაზღვრება</w:t>
      </w:r>
      <w:r w:rsidRPr="00D72028">
        <w:rPr>
          <w:rFonts w:asciiTheme="minorHAnsi" w:hAnsiTheme="minorHAnsi" w:cstheme="minorHAnsi"/>
          <w:sz w:val="20"/>
          <w:szCs w:val="20"/>
          <w:lang w:val="ka-GE"/>
        </w:rPr>
        <w:t xml:space="preserve"> 30 (</w:t>
      </w:r>
      <w:r w:rsidRPr="00D72028">
        <w:rPr>
          <w:rFonts w:ascii="Sylfaen" w:hAnsi="Sylfaen" w:cs="Sylfaen"/>
          <w:sz w:val="20"/>
          <w:szCs w:val="20"/>
          <w:lang w:val="ka-GE"/>
        </w:rPr>
        <w:t>ოცდაათი</w:t>
      </w:r>
      <w:r w:rsidRPr="00D72028">
        <w:rPr>
          <w:rFonts w:asciiTheme="minorHAnsi" w:hAnsiTheme="minorHAnsi" w:cstheme="minorHAnsi"/>
          <w:sz w:val="20"/>
          <w:szCs w:val="20"/>
          <w:lang w:val="ka-GE"/>
        </w:rPr>
        <w:t xml:space="preserve">) </w:t>
      </w:r>
      <w:r w:rsidRPr="00D72028">
        <w:rPr>
          <w:rFonts w:ascii="Sylfaen" w:hAnsi="Sylfaen" w:cs="Sylfaen"/>
          <w:sz w:val="20"/>
          <w:szCs w:val="20"/>
          <w:lang w:val="ka-GE"/>
        </w:rPr>
        <w:t>კალენდარული</w:t>
      </w:r>
      <w:r w:rsidRPr="00D7202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72028">
        <w:rPr>
          <w:rFonts w:ascii="Sylfaen" w:hAnsi="Sylfaen" w:cs="Sylfaen"/>
          <w:sz w:val="20"/>
          <w:szCs w:val="20"/>
          <w:lang w:val="ka-GE"/>
        </w:rPr>
        <w:t>დღი</w:t>
      </w:r>
      <w:r w:rsidR="00670B37" w:rsidRPr="00D72028">
        <w:rPr>
          <w:rFonts w:ascii="Sylfaen" w:hAnsi="Sylfaen" w:cs="Sylfaen"/>
          <w:sz w:val="20"/>
          <w:szCs w:val="20"/>
          <w:lang w:val="ka-GE"/>
        </w:rPr>
        <w:t>თ</w:t>
      </w:r>
      <w:r w:rsidRPr="00D72028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</w:p>
    <w:p w14:paraId="21FA6156" w14:textId="77777777" w:rsidR="00F3339D" w:rsidRPr="00D72028" w:rsidRDefault="00F3339D" w:rsidP="00F3339D">
      <w:pPr>
        <w:pStyle w:val="ListParagraph"/>
        <w:spacing w:after="0" w:line="360" w:lineRule="auto"/>
        <w:ind w:left="426"/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14:paraId="21463BCA" w14:textId="6ACF5766" w:rsidR="00F3339D" w:rsidRPr="00D72028" w:rsidRDefault="000202A5" w:rsidP="00F3339D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72028">
        <w:rPr>
          <w:rFonts w:ascii="Sylfaen" w:hAnsi="Sylfaen" w:cs="Sylfaen"/>
          <w:b/>
          <w:sz w:val="20"/>
          <w:szCs w:val="20"/>
          <w:u w:val="single"/>
          <w:lang w:val="ka-GE"/>
        </w:rPr>
        <w:t>წარმოსადგენი</w:t>
      </w:r>
      <w:r w:rsidRPr="00D72028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D72028">
        <w:rPr>
          <w:rFonts w:ascii="Sylfaen" w:hAnsi="Sylfaen" w:cs="Sylfaen"/>
          <w:b/>
          <w:sz w:val="20"/>
          <w:szCs w:val="20"/>
          <w:u w:val="single"/>
          <w:lang w:val="ka-GE"/>
        </w:rPr>
        <w:t>დოკუმენტაცია</w:t>
      </w:r>
      <w:r w:rsidR="00A50438" w:rsidRPr="00D7202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F46AB9" w:rsidRPr="00D72028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0B35414A" w14:textId="7413A1D4" w:rsidR="004A3BD8" w:rsidRPr="00D72028" w:rsidRDefault="004A3BD8" w:rsidP="001433C2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D72028">
        <w:rPr>
          <w:rFonts w:ascii="Sylfaen" w:hAnsi="Sylfaen" w:cs="Sylfaen"/>
          <w:b/>
          <w:sz w:val="20"/>
          <w:szCs w:val="20"/>
          <w:lang w:val="ka-GE"/>
        </w:rPr>
        <w:t>კონკურსის</w:t>
      </w:r>
      <w:r w:rsidRPr="00D7202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D72028">
        <w:rPr>
          <w:rFonts w:ascii="Sylfaen" w:hAnsi="Sylfaen" w:cs="Sylfaen"/>
          <w:b/>
          <w:sz w:val="20"/>
          <w:szCs w:val="20"/>
          <w:lang w:val="ka-GE"/>
        </w:rPr>
        <w:t>დასახელება</w:t>
      </w:r>
      <w:r w:rsidRPr="00D7202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(</w:t>
      </w:r>
      <w:r w:rsidRPr="00D72028">
        <w:rPr>
          <w:rFonts w:ascii="Sylfaen" w:hAnsi="Sylfaen" w:cs="Sylfaen"/>
          <w:b/>
          <w:sz w:val="20"/>
          <w:szCs w:val="20"/>
          <w:lang w:val="ka-GE"/>
        </w:rPr>
        <w:t>კომპანიის</w:t>
      </w:r>
      <w:r w:rsidRPr="00D7202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D72028">
        <w:rPr>
          <w:rFonts w:ascii="Sylfaen" w:hAnsi="Sylfaen" w:cs="Sylfaen"/>
          <w:b/>
          <w:sz w:val="20"/>
          <w:szCs w:val="20"/>
          <w:lang w:val="ka-GE"/>
        </w:rPr>
        <w:t>მოკლე</w:t>
      </w:r>
      <w:r w:rsidRPr="00D7202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D72028">
        <w:rPr>
          <w:rFonts w:ascii="Sylfaen" w:hAnsi="Sylfaen" w:cs="Sylfaen"/>
          <w:b/>
          <w:sz w:val="20"/>
          <w:szCs w:val="20"/>
          <w:lang w:val="ka-GE"/>
        </w:rPr>
        <w:t>წარდგენა</w:t>
      </w:r>
      <w:r w:rsidRPr="00D72028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Pr="00D72028">
        <w:rPr>
          <w:rFonts w:ascii="Sylfaen" w:hAnsi="Sylfaen" w:cs="Sylfaen"/>
          <w:b/>
          <w:sz w:val="20"/>
          <w:szCs w:val="20"/>
          <w:lang w:val="ka-GE"/>
        </w:rPr>
        <w:t>ნომერი</w:t>
      </w:r>
      <w:r w:rsidRPr="00D72028">
        <w:rPr>
          <w:rFonts w:asciiTheme="minorHAnsi" w:hAnsiTheme="minorHAnsi" w:cstheme="minorHAnsi"/>
          <w:b/>
          <w:sz w:val="20"/>
          <w:szCs w:val="20"/>
          <w:lang w:val="ka-GE"/>
        </w:rPr>
        <w:t>);</w:t>
      </w:r>
    </w:p>
    <w:p w14:paraId="790C6457" w14:textId="1AD8C01C" w:rsidR="004A3BD8" w:rsidRPr="00D72028" w:rsidRDefault="004A3BD8" w:rsidP="001433C2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D72028">
        <w:rPr>
          <w:rFonts w:ascii="Sylfaen" w:hAnsi="Sylfaen" w:cs="Sylfaen"/>
          <w:b/>
          <w:sz w:val="20"/>
          <w:szCs w:val="20"/>
          <w:lang w:val="ka-GE"/>
        </w:rPr>
        <w:t>კომერციული</w:t>
      </w:r>
      <w:r w:rsidRPr="00D7202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D72028">
        <w:rPr>
          <w:rFonts w:ascii="Sylfaen" w:hAnsi="Sylfaen" w:cs="Sylfaen"/>
          <w:b/>
          <w:sz w:val="20"/>
          <w:szCs w:val="20"/>
          <w:lang w:val="ka-GE"/>
        </w:rPr>
        <w:t>წინადადება</w:t>
      </w:r>
      <w:r w:rsidR="00D1658C" w:rsidRPr="00D72028">
        <w:rPr>
          <w:rFonts w:asciiTheme="minorHAnsi" w:hAnsiTheme="minorHAnsi" w:cstheme="minorHAnsi"/>
          <w:b/>
          <w:sz w:val="20"/>
          <w:szCs w:val="20"/>
        </w:rPr>
        <w:t xml:space="preserve"> (</w:t>
      </w:r>
      <w:r w:rsidR="00D1658C" w:rsidRPr="00D72028">
        <w:rPr>
          <w:rFonts w:ascii="Sylfaen" w:hAnsi="Sylfaen" w:cs="Sylfaen"/>
          <w:b/>
          <w:sz w:val="20"/>
          <w:szCs w:val="20"/>
          <w:lang w:val="ka-GE"/>
        </w:rPr>
        <w:t>სრულყოფილად</w:t>
      </w:r>
      <w:r w:rsidR="00D1658C" w:rsidRPr="00D7202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D1658C" w:rsidRPr="00D72028">
        <w:rPr>
          <w:rFonts w:ascii="Sylfaen" w:hAnsi="Sylfaen" w:cs="Sylfaen"/>
          <w:b/>
          <w:sz w:val="20"/>
          <w:szCs w:val="20"/>
          <w:lang w:val="ka-GE"/>
        </w:rPr>
        <w:t>შევსებული</w:t>
      </w:r>
      <w:r w:rsidR="00D1658C" w:rsidRPr="00D7202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D1658C" w:rsidRPr="00D72028">
        <w:rPr>
          <w:rFonts w:ascii="Sylfaen" w:hAnsi="Sylfaen" w:cs="Sylfaen"/>
          <w:b/>
          <w:sz w:val="20"/>
          <w:szCs w:val="20"/>
          <w:lang w:val="ka-GE"/>
        </w:rPr>
        <w:t>ხარჯთაღრიცხვის</w:t>
      </w:r>
      <w:r w:rsidR="00D1658C" w:rsidRPr="00D7202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D1658C" w:rsidRPr="00D72028">
        <w:rPr>
          <w:rFonts w:ascii="Sylfaen" w:hAnsi="Sylfaen" w:cs="Sylfaen"/>
          <w:b/>
          <w:sz w:val="20"/>
          <w:szCs w:val="20"/>
          <w:lang w:val="ka-GE"/>
        </w:rPr>
        <w:t>ფაილები</w:t>
      </w:r>
      <w:r w:rsidR="00D72028" w:rsidRPr="00D7202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D72028" w:rsidRPr="00D72028">
        <w:rPr>
          <w:rFonts w:ascii="Sylfaen" w:hAnsi="Sylfaen" w:cs="Sylfaen"/>
          <w:b/>
          <w:sz w:val="20"/>
          <w:szCs w:val="20"/>
          <w:lang w:val="ka-GE"/>
        </w:rPr>
        <w:t>ცვლილებების</w:t>
      </w:r>
      <w:r w:rsidR="00D72028" w:rsidRPr="00D7202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D72028" w:rsidRPr="00D72028">
        <w:rPr>
          <w:rFonts w:ascii="Sylfaen" w:hAnsi="Sylfaen" w:cs="Sylfaen"/>
          <w:b/>
          <w:sz w:val="20"/>
          <w:szCs w:val="20"/>
          <w:lang w:val="ka-GE"/>
        </w:rPr>
        <w:t>გარეშე</w:t>
      </w:r>
      <w:r w:rsidR="00D1658C" w:rsidRPr="00D72028">
        <w:rPr>
          <w:rFonts w:asciiTheme="minorHAnsi" w:hAnsiTheme="minorHAnsi" w:cstheme="minorHAnsi"/>
          <w:b/>
          <w:sz w:val="20"/>
          <w:szCs w:val="20"/>
        </w:rPr>
        <w:t>)</w:t>
      </w:r>
      <w:r w:rsidRPr="00D72028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Pr="00D72028">
        <w:rPr>
          <w:rFonts w:ascii="Sylfaen" w:hAnsi="Sylfaen" w:cs="Sylfaen"/>
          <w:b/>
          <w:sz w:val="20"/>
          <w:szCs w:val="20"/>
          <w:lang w:val="ka-GE"/>
        </w:rPr>
        <w:t>რომელიც</w:t>
      </w:r>
      <w:r w:rsidRPr="00D7202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D72028">
        <w:rPr>
          <w:rFonts w:ascii="Sylfaen" w:hAnsi="Sylfaen" w:cs="Sylfaen"/>
          <w:b/>
          <w:sz w:val="20"/>
          <w:szCs w:val="20"/>
          <w:lang w:val="ka-GE"/>
        </w:rPr>
        <w:t>უნდა</w:t>
      </w:r>
      <w:r w:rsidRPr="00D7202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D72028">
        <w:rPr>
          <w:rFonts w:ascii="Sylfaen" w:hAnsi="Sylfaen" w:cs="Sylfaen"/>
          <w:b/>
          <w:sz w:val="20"/>
          <w:szCs w:val="20"/>
          <w:lang w:val="ka-GE"/>
        </w:rPr>
        <w:t>მოიცავდეს</w:t>
      </w:r>
      <w:r w:rsidRPr="00D7202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D72028">
        <w:rPr>
          <w:rFonts w:ascii="Sylfaen" w:hAnsi="Sylfaen" w:cs="Sylfaen"/>
          <w:b/>
          <w:sz w:val="20"/>
          <w:szCs w:val="20"/>
          <w:lang w:val="ka-GE"/>
        </w:rPr>
        <w:t>შესყიდვის</w:t>
      </w:r>
      <w:r w:rsidRPr="00D7202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D72028">
        <w:rPr>
          <w:rFonts w:ascii="Sylfaen" w:hAnsi="Sylfaen" w:cs="Sylfaen"/>
          <w:b/>
          <w:sz w:val="20"/>
          <w:szCs w:val="20"/>
          <w:lang w:val="ka-GE"/>
        </w:rPr>
        <w:t>ღირებულებას</w:t>
      </w:r>
      <w:r w:rsidR="00FC0C83" w:rsidRPr="00D72028">
        <w:rPr>
          <w:rFonts w:asciiTheme="minorHAnsi" w:hAnsiTheme="minorHAnsi" w:cstheme="minorHAnsi"/>
          <w:b/>
          <w:sz w:val="20"/>
          <w:szCs w:val="20"/>
          <w:lang w:val="ka-GE"/>
        </w:rPr>
        <w:t>,</w:t>
      </w:r>
      <w:r w:rsidR="004D3679" w:rsidRPr="00D7202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4D3679" w:rsidRPr="00D72028">
        <w:rPr>
          <w:rFonts w:ascii="Sylfaen" w:hAnsi="Sylfaen" w:cs="Sylfaen"/>
          <w:b/>
          <w:sz w:val="20"/>
          <w:szCs w:val="20"/>
          <w:lang w:val="ka-GE"/>
        </w:rPr>
        <w:t>მოწოდების</w:t>
      </w:r>
      <w:r w:rsidR="004D3679" w:rsidRPr="00D7202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4D3679" w:rsidRPr="00D72028">
        <w:rPr>
          <w:rFonts w:ascii="Sylfaen" w:hAnsi="Sylfaen" w:cs="Sylfaen"/>
          <w:b/>
          <w:sz w:val="20"/>
          <w:szCs w:val="20"/>
          <w:lang w:val="ka-GE"/>
        </w:rPr>
        <w:t>ვადას</w:t>
      </w:r>
      <w:r w:rsidR="00FC0C83" w:rsidRPr="00D7202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FC0C83" w:rsidRPr="00D72028">
        <w:rPr>
          <w:rFonts w:ascii="Sylfaen" w:hAnsi="Sylfaen" w:cs="Sylfaen"/>
          <w:b/>
          <w:sz w:val="20"/>
          <w:szCs w:val="20"/>
          <w:lang w:val="ka-GE"/>
        </w:rPr>
        <w:t>და</w:t>
      </w:r>
      <w:r w:rsidR="004D3679" w:rsidRPr="00D7202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FC0C83" w:rsidRPr="00D72028">
        <w:rPr>
          <w:rFonts w:ascii="Sylfaen" w:hAnsi="Sylfaen" w:cs="Sylfaen"/>
          <w:b/>
          <w:sz w:val="20"/>
          <w:szCs w:val="20"/>
          <w:lang w:val="ka-GE"/>
        </w:rPr>
        <w:t>გადახდის</w:t>
      </w:r>
      <w:r w:rsidR="00FC0C83" w:rsidRPr="00D7202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FC0C83" w:rsidRPr="00D72028">
        <w:rPr>
          <w:rFonts w:ascii="Sylfaen" w:hAnsi="Sylfaen" w:cs="Sylfaen"/>
          <w:b/>
          <w:sz w:val="20"/>
          <w:szCs w:val="20"/>
          <w:lang w:val="ka-GE"/>
        </w:rPr>
        <w:t>პირობას</w:t>
      </w:r>
      <w:r w:rsidR="00FC0C83" w:rsidRPr="00D72028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14:paraId="6A8824DD" w14:textId="6C23804D" w:rsidR="004A3BD8" w:rsidRPr="00D72028" w:rsidRDefault="004A3BD8" w:rsidP="001433C2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D72028">
        <w:rPr>
          <w:rFonts w:ascii="Sylfaen" w:hAnsi="Sylfaen" w:cs="Sylfaen"/>
          <w:b/>
          <w:sz w:val="20"/>
          <w:szCs w:val="20"/>
          <w:lang w:val="ka-GE"/>
        </w:rPr>
        <w:t>კომპანიის</w:t>
      </w:r>
      <w:r w:rsidRPr="00D7202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D72028">
        <w:rPr>
          <w:rFonts w:ascii="Sylfaen" w:hAnsi="Sylfaen" w:cs="Sylfaen"/>
          <w:b/>
          <w:sz w:val="20"/>
          <w:szCs w:val="20"/>
          <w:lang w:val="ka-GE"/>
        </w:rPr>
        <w:t>სრული</w:t>
      </w:r>
      <w:r w:rsidRPr="00D7202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D72028">
        <w:rPr>
          <w:rFonts w:ascii="Sylfaen" w:hAnsi="Sylfaen" w:cs="Sylfaen"/>
          <w:b/>
          <w:sz w:val="20"/>
          <w:szCs w:val="20"/>
          <w:lang w:val="ka-GE"/>
        </w:rPr>
        <w:t>რეკვიზიტები</w:t>
      </w:r>
      <w:r w:rsidRPr="00D72028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14:paraId="28FDEFBA" w14:textId="1BB6A69F" w:rsidR="004A3BD8" w:rsidRPr="00D72028" w:rsidRDefault="004A3BD8" w:rsidP="001433C2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D72028">
        <w:rPr>
          <w:rFonts w:ascii="Sylfaen" w:hAnsi="Sylfaen" w:cs="Sylfaen"/>
          <w:b/>
          <w:sz w:val="20"/>
          <w:szCs w:val="20"/>
          <w:lang w:val="ka-GE"/>
        </w:rPr>
        <w:t>ამონაწერი</w:t>
      </w:r>
      <w:r w:rsidRPr="00D7202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D72028">
        <w:rPr>
          <w:rFonts w:ascii="Sylfaen" w:hAnsi="Sylfaen" w:cs="Sylfaen"/>
          <w:b/>
          <w:sz w:val="20"/>
          <w:szCs w:val="20"/>
          <w:lang w:val="ka-GE"/>
        </w:rPr>
        <w:t>სამეწარმეო</w:t>
      </w:r>
      <w:r w:rsidRPr="00D7202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D72028">
        <w:rPr>
          <w:rFonts w:ascii="Sylfaen" w:hAnsi="Sylfaen" w:cs="Sylfaen"/>
          <w:b/>
          <w:sz w:val="20"/>
          <w:szCs w:val="20"/>
          <w:lang w:val="ka-GE"/>
        </w:rPr>
        <w:t>რეესტრიდან</w:t>
      </w:r>
      <w:r w:rsidRPr="00D72028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14:paraId="2D622176" w14:textId="5B79428E" w:rsidR="008918CD" w:rsidRPr="00D72028" w:rsidRDefault="008918CD" w:rsidP="008918CD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D72028">
        <w:rPr>
          <w:rFonts w:ascii="Sylfaen" w:hAnsi="Sylfaen" w:cs="Sylfaen"/>
          <w:b/>
          <w:sz w:val="20"/>
          <w:szCs w:val="20"/>
          <w:lang w:val="ka-GE"/>
        </w:rPr>
        <w:t>უკანასკნელი</w:t>
      </w:r>
      <w:r w:rsidRPr="00D7202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2 </w:t>
      </w:r>
      <w:r w:rsidRPr="00D72028">
        <w:rPr>
          <w:rFonts w:ascii="Sylfaen" w:hAnsi="Sylfaen" w:cs="Sylfaen"/>
          <w:b/>
          <w:sz w:val="20"/>
          <w:szCs w:val="20"/>
          <w:lang w:val="ka-GE"/>
        </w:rPr>
        <w:t>წლის</w:t>
      </w:r>
      <w:r w:rsidRPr="00D7202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D72028">
        <w:rPr>
          <w:rFonts w:ascii="Sylfaen" w:hAnsi="Sylfaen" w:cs="Sylfaen"/>
          <w:b/>
          <w:sz w:val="20"/>
          <w:szCs w:val="20"/>
          <w:lang w:val="ka-GE"/>
        </w:rPr>
        <w:t>განმავლობაში</w:t>
      </w:r>
      <w:r w:rsidRPr="00D7202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D72028">
        <w:rPr>
          <w:rFonts w:ascii="Sylfaen" w:hAnsi="Sylfaen" w:cs="Sylfaen"/>
          <w:b/>
          <w:sz w:val="20"/>
          <w:szCs w:val="20"/>
          <w:lang w:val="ka-GE"/>
        </w:rPr>
        <w:t>ანალოგიური</w:t>
      </w:r>
      <w:r w:rsidRPr="00D7202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 </w:t>
      </w:r>
      <w:r w:rsidR="0017322F" w:rsidRPr="00D72028">
        <w:rPr>
          <w:rFonts w:ascii="Sylfaen" w:hAnsi="Sylfaen" w:cs="Sylfaen"/>
          <w:b/>
          <w:sz w:val="20"/>
          <w:szCs w:val="20"/>
          <w:lang w:val="ka-GE"/>
        </w:rPr>
        <w:t>მომსახურებ</w:t>
      </w:r>
      <w:r w:rsidR="00677E39" w:rsidRPr="00D72028">
        <w:rPr>
          <w:rFonts w:ascii="Sylfaen" w:hAnsi="Sylfaen" w:cs="Sylfaen"/>
          <w:b/>
          <w:sz w:val="20"/>
          <w:szCs w:val="20"/>
          <w:lang w:val="ka-GE"/>
        </w:rPr>
        <w:t>ის</w:t>
      </w:r>
      <w:r w:rsidR="00677E39" w:rsidRPr="00D7202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677E39" w:rsidRPr="00D72028">
        <w:rPr>
          <w:rFonts w:ascii="Sylfaen" w:hAnsi="Sylfaen" w:cs="Sylfaen"/>
          <w:b/>
          <w:sz w:val="20"/>
          <w:szCs w:val="20"/>
          <w:lang w:val="ka-GE"/>
        </w:rPr>
        <w:t>მიწოდების</w:t>
      </w:r>
      <w:r w:rsidR="00677E39" w:rsidRPr="00D7202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677E39" w:rsidRPr="00D72028">
        <w:rPr>
          <w:rFonts w:ascii="Sylfaen" w:hAnsi="Sylfaen" w:cs="Sylfaen"/>
          <w:b/>
          <w:sz w:val="20"/>
          <w:szCs w:val="20"/>
          <w:lang w:val="ka-GE"/>
        </w:rPr>
        <w:t>გამოცდილება</w:t>
      </w:r>
      <w:r w:rsidR="000B2B11" w:rsidRPr="00D72028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14:paraId="587AF53B" w14:textId="458E6B0F" w:rsidR="00395872" w:rsidRPr="00D72028" w:rsidRDefault="00395872" w:rsidP="008918CD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D72028">
        <w:rPr>
          <w:rFonts w:ascii="Sylfaen" w:hAnsi="Sylfaen" w:cs="Sylfaen"/>
          <w:b/>
          <w:sz w:val="20"/>
          <w:szCs w:val="20"/>
          <w:lang w:val="ka-GE"/>
        </w:rPr>
        <w:t>სრულად</w:t>
      </w:r>
      <w:r w:rsidRPr="00D7202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D72028">
        <w:rPr>
          <w:rFonts w:ascii="Sylfaen" w:hAnsi="Sylfaen" w:cs="Sylfaen"/>
          <w:b/>
          <w:sz w:val="20"/>
          <w:szCs w:val="20"/>
          <w:lang w:val="ka-GE"/>
        </w:rPr>
        <w:t>შევსებული</w:t>
      </w:r>
      <w:r w:rsidRPr="00D7202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D72028">
        <w:rPr>
          <w:rFonts w:ascii="Sylfaen" w:hAnsi="Sylfaen" w:cs="Sylfaen"/>
          <w:b/>
          <w:sz w:val="20"/>
          <w:szCs w:val="20"/>
          <w:lang w:val="ka-GE"/>
        </w:rPr>
        <w:t>სამუშაო</w:t>
      </w:r>
      <w:r w:rsidR="000B2B11" w:rsidRPr="00D7202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D72028">
        <w:rPr>
          <w:rFonts w:ascii="Sylfaen" w:hAnsi="Sylfaen" w:cs="Sylfaen"/>
          <w:b/>
          <w:sz w:val="20"/>
          <w:szCs w:val="20"/>
          <w:lang w:val="ka-GE"/>
        </w:rPr>
        <w:t>გეგმა</w:t>
      </w:r>
      <w:r w:rsidRPr="00D72028">
        <w:rPr>
          <w:rFonts w:asciiTheme="minorHAnsi" w:hAnsiTheme="minorHAnsi" w:cstheme="minorHAnsi"/>
          <w:b/>
          <w:sz w:val="20"/>
          <w:szCs w:val="20"/>
          <w:lang w:val="ka-GE"/>
        </w:rPr>
        <w:t>-</w:t>
      </w:r>
      <w:r w:rsidRPr="00D72028">
        <w:rPr>
          <w:rFonts w:ascii="Sylfaen" w:hAnsi="Sylfaen" w:cs="Sylfaen"/>
          <w:b/>
          <w:sz w:val="20"/>
          <w:szCs w:val="20"/>
          <w:lang w:val="ka-GE"/>
        </w:rPr>
        <w:t>გრაფიკი</w:t>
      </w:r>
      <w:r w:rsidR="000B2B11" w:rsidRPr="00D7202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(</w:t>
      </w:r>
      <w:r w:rsidR="000B2B11" w:rsidRPr="00D72028">
        <w:rPr>
          <w:rFonts w:ascii="Sylfaen" w:hAnsi="Sylfaen" w:cs="Sylfaen"/>
          <w:b/>
          <w:sz w:val="20"/>
          <w:szCs w:val="20"/>
          <w:lang w:val="ka-GE"/>
        </w:rPr>
        <w:t>ყოველდღიური</w:t>
      </w:r>
      <w:r w:rsidR="000B2B11" w:rsidRPr="00D7202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D72028">
        <w:rPr>
          <w:rFonts w:ascii="Sylfaen" w:hAnsi="Sylfaen" w:cs="Sylfaen"/>
          <w:b/>
          <w:sz w:val="20"/>
          <w:szCs w:val="20"/>
          <w:lang w:val="ka-GE"/>
        </w:rPr>
        <w:t>პროგრესის</w:t>
      </w:r>
      <w:r w:rsidR="000B2B11" w:rsidRPr="00D7202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D72028">
        <w:rPr>
          <w:rFonts w:ascii="Sylfaen" w:hAnsi="Sylfaen" w:cs="Sylfaen"/>
          <w:b/>
          <w:sz w:val="20"/>
          <w:szCs w:val="20"/>
          <w:lang w:val="ka-GE"/>
        </w:rPr>
        <w:t>ჩვენებით</w:t>
      </w:r>
      <w:r w:rsidR="000B2B11" w:rsidRPr="00D72028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0B2B11" w:rsidRPr="00D72028">
        <w:rPr>
          <w:rFonts w:ascii="Sylfaen" w:hAnsi="Sylfaen" w:cs="Sylfaen"/>
          <w:b/>
          <w:sz w:val="20"/>
          <w:szCs w:val="20"/>
          <w:lang w:val="ka-GE"/>
        </w:rPr>
        <w:t>სადაც</w:t>
      </w:r>
      <w:r w:rsidR="000B2B11" w:rsidRPr="00D7202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D72028">
        <w:rPr>
          <w:rFonts w:ascii="Sylfaen" w:hAnsi="Sylfaen" w:cs="Sylfaen"/>
          <w:b/>
          <w:sz w:val="20"/>
          <w:szCs w:val="20"/>
          <w:lang w:val="ka-GE"/>
        </w:rPr>
        <w:t>გაწერილი</w:t>
      </w:r>
      <w:r w:rsidR="000B2B11" w:rsidRPr="00D7202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D72028">
        <w:rPr>
          <w:rFonts w:ascii="Sylfaen" w:hAnsi="Sylfaen" w:cs="Sylfaen"/>
          <w:b/>
          <w:sz w:val="20"/>
          <w:szCs w:val="20"/>
          <w:lang w:val="ka-GE"/>
        </w:rPr>
        <w:t>იქნება</w:t>
      </w:r>
      <w:r w:rsidR="000B2B11" w:rsidRPr="00D72028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0B2B11" w:rsidRPr="00D72028">
        <w:rPr>
          <w:rFonts w:ascii="Sylfaen" w:hAnsi="Sylfaen" w:cs="Sylfaen"/>
          <w:b/>
          <w:sz w:val="20"/>
          <w:szCs w:val="20"/>
          <w:lang w:val="ka-GE"/>
        </w:rPr>
        <w:t>როგორც</w:t>
      </w:r>
      <w:r w:rsidR="000B2B11" w:rsidRPr="00D7202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D72028">
        <w:rPr>
          <w:rFonts w:ascii="Sylfaen" w:hAnsi="Sylfaen" w:cs="Sylfaen"/>
          <w:b/>
          <w:sz w:val="20"/>
          <w:szCs w:val="20"/>
          <w:lang w:val="ka-GE"/>
        </w:rPr>
        <w:t>ტექნიკის</w:t>
      </w:r>
      <w:r w:rsidR="000B2B11" w:rsidRPr="00D72028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0B2B11" w:rsidRPr="00D72028">
        <w:rPr>
          <w:rFonts w:ascii="Sylfaen" w:hAnsi="Sylfaen" w:cs="Sylfaen"/>
          <w:b/>
          <w:sz w:val="20"/>
          <w:szCs w:val="20"/>
          <w:lang w:val="ka-GE"/>
        </w:rPr>
        <w:t>ასევე</w:t>
      </w:r>
      <w:r w:rsidR="000B2B11" w:rsidRPr="00D7202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D72028">
        <w:rPr>
          <w:rFonts w:ascii="Sylfaen" w:hAnsi="Sylfaen" w:cs="Sylfaen"/>
          <w:b/>
          <w:sz w:val="20"/>
          <w:szCs w:val="20"/>
          <w:lang w:val="ka-GE"/>
        </w:rPr>
        <w:t>მუშა</w:t>
      </w:r>
      <w:r w:rsidR="000B2B11" w:rsidRPr="00D72028">
        <w:rPr>
          <w:rFonts w:asciiTheme="minorHAnsi" w:hAnsiTheme="minorHAnsi" w:cstheme="minorHAnsi"/>
          <w:b/>
          <w:sz w:val="20"/>
          <w:szCs w:val="20"/>
          <w:lang w:val="ka-GE"/>
        </w:rPr>
        <w:t>-</w:t>
      </w:r>
      <w:r w:rsidR="000B2B11" w:rsidRPr="00D72028">
        <w:rPr>
          <w:rFonts w:ascii="Sylfaen" w:hAnsi="Sylfaen" w:cs="Sylfaen"/>
          <w:b/>
          <w:sz w:val="20"/>
          <w:szCs w:val="20"/>
          <w:lang w:val="ka-GE"/>
        </w:rPr>
        <w:t>ხელის</w:t>
      </w:r>
      <w:r w:rsidR="000B2B11" w:rsidRPr="00D7202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D72028">
        <w:rPr>
          <w:rFonts w:ascii="Sylfaen" w:hAnsi="Sylfaen" w:cs="Sylfaen"/>
          <w:b/>
          <w:sz w:val="20"/>
          <w:szCs w:val="20"/>
          <w:lang w:val="ka-GE"/>
        </w:rPr>
        <w:t>მუშაობის</w:t>
      </w:r>
      <w:r w:rsidR="000B2B11" w:rsidRPr="00D7202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D72028">
        <w:rPr>
          <w:rFonts w:ascii="Sylfaen" w:hAnsi="Sylfaen" w:cs="Sylfaen"/>
          <w:b/>
          <w:sz w:val="20"/>
          <w:szCs w:val="20"/>
          <w:lang w:val="ka-GE"/>
        </w:rPr>
        <w:t>გრაფიკი</w:t>
      </w:r>
      <w:r w:rsidR="000B2B11" w:rsidRPr="00D72028">
        <w:rPr>
          <w:rFonts w:asciiTheme="minorHAnsi" w:hAnsiTheme="minorHAnsi" w:cstheme="minorHAnsi"/>
          <w:b/>
          <w:sz w:val="20"/>
          <w:szCs w:val="20"/>
          <w:lang w:val="ka-GE"/>
        </w:rPr>
        <w:t>)</w:t>
      </w:r>
      <w:r w:rsidRPr="00D72028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14:paraId="6FF66C96" w14:textId="34D78AB3" w:rsidR="00395872" w:rsidRPr="00D72028" w:rsidRDefault="00282AB3" w:rsidP="00282AB3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D72028">
        <w:rPr>
          <w:rFonts w:ascii="Sylfaen" w:hAnsi="Sylfaen" w:cs="Sylfaen"/>
          <w:b/>
          <w:sz w:val="20"/>
          <w:szCs w:val="20"/>
          <w:lang w:val="ka-GE"/>
        </w:rPr>
        <w:t>ტენდერის</w:t>
      </w:r>
      <w:r w:rsidRPr="00D7202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D72028">
        <w:rPr>
          <w:rFonts w:ascii="Sylfaen" w:hAnsi="Sylfaen" w:cs="Sylfaen"/>
          <w:b/>
          <w:sz w:val="20"/>
          <w:szCs w:val="20"/>
          <w:lang w:val="ka-GE"/>
        </w:rPr>
        <w:t>დოკუმენტაციაში</w:t>
      </w:r>
      <w:r w:rsidRPr="00D7202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D72028">
        <w:rPr>
          <w:rFonts w:ascii="Sylfaen" w:hAnsi="Sylfaen" w:cs="Sylfaen"/>
          <w:b/>
          <w:sz w:val="20"/>
          <w:szCs w:val="20"/>
          <w:lang w:val="ka-GE"/>
        </w:rPr>
        <w:t>თანდართული</w:t>
      </w:r>
      <w:r w:rsidRPr="00D7202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D72028">
        <w:rPr>
          <w:rFonts w:ascii="Sylfaen" w:hAnsi="Sylfaen" w:cs="Sylfaen"/>
          <w:b/>
          <w:sz w:val="20"/>
          <w:szCs w:val="20"/>
          <w:lang w:val="ka-GE"/>
        </w:rPr>
        <w:t>დოკუმენტის</w:t>
      </w:r>
      <w:r w:rsidRPr="00D7202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„</w:t>
      </w:r>
      <w:r w:rsidR="00FC0C83" w:rsidRPr="00D72028">
        <w:rPr>
          <w:rFonts w:ascii="Sylfaen" w:hAnsi="Sylfaen" w:cs="Sylfaen"/>
          <w:b/>
          <w:sz w:val="20"/>
          <w:szCs w:val="20"/>
          <w:lang w:val="ka-GE"/>
        </w:rPr>
        <w:t>კეთილსინდისიერების</w:t>
      </w:r>
      <w:r w:rsidR="00FC0C83" w:rsidRPr="00D7202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FC0C83" w:rsidRPr="00D72028">
        <w:rPr>
          <w:rFonts w:ascii="Sylfaen" w:hAnsi="Sylfaen" w:cs="Sylfaen"/>
          <w:b/>
          <w:sz w:val="20"/>
          <w:szCs w:val="20"/>
          <w:lang w:val="ka-GE"/>
        </w:rPr>
        <w:t>განაცხადი</w:t>
      </w:r>
      <w:r w:rsidRPr="00D72028">
        <w:rPr>
          <w:rFonts w:asciiTheme="minorHAnsi" w:hAnsiTheme="minorHAnsi" w:cstheme="minorHAnsi"/>
          <w:b/>
          <w:sz w:val="20"/>
          <w:szCs w:val="20"/>
          <w:lang w:val="ka-GE"/>
        </w:rPr>
        <w:t xml:space="preserve">“ </w:t>
      </w:r>
      <w:r w:rsidRPr="00D72028">
        <w:rPr>
          <w:rFonts w:ascii="Sylfaen" w:hAnsi="Sylfaen" w:cs="Sylfaen"/>
          <w:b/>
          <w:sz w:val="20"/>
          <w:szCs w:val="20"/>
          <w:lang w:val="ka-GE"/>
        </w:rPr>
        <w:t>ხელმოწერილი</w:t>
      </w:r>
      <w:r w:rsidRPr="00D7202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D72028">
        <w:rPr>
          <w:rFonts w:ascii="Sylfaen" w:hAnsi="Sylfaen" w:cs="Sylfaen"/>
          <w:b/>
          <w:sz w:val="20"/>
          <w:szCs w:val="20"/>
          <w:lang w:val="ka-GE"/>
        </w:rPr>
        <w:t>ვერსია</w:t>
      </w:r>
      <w:r w:rsidR="00F553E7" w:rsidRPr="00D72028">
        <w:rPr>
          <w:rFonts w:asciiTheme="minorHAnsi" w:hAnsiTheme="minorHAnsi" w:cstheme="minorHAnsi"/>
          <w:b/>
          <w:sz w:val="20"/>
          <w:szCs w:val="20"/>
          <w:lang w:val="ka-GE"/>
        </w:rPr>
        <w:t>.</w:t>
      </w:r>
    </w:p>
    <w:p w14:paraId="6EF03F7A" w14:textId="390347DC" w:rsidR="00EA64EC" w:rsidRPr="00D72028" w:rsidRDefault="00282AB3" w:rsidP="00EA64EC">
      <w:pPr>
        <w:pStyle w:val="ListParagraph"/>
        <w:spacing w:after="0" w:line="360" w:lineRule="auto"/>
        <w:jc w:val="both"/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</w:pPr>
      <w:r w:rsidRPr="00D72028">
        <w:rPr>
          <w:rFonts w:ascii="Sylfaen" w:hAnsi="Sylfaen" w:cs="Sylfaen"/>
          <w:b/>
          <w:color w:val="FF0000"/>
          <w:sz w:val="20"/>
          <w:szCs w:val="20"/>
          <w:lang w:val="ka-GE"/>
        </w:rPr>
        <w:t>აღნიშნული</w:t>
      </w:r>
      <w:r w:rsidRPr="00D72028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D72028">
        <w:rPr>
          <w:rFonts w:ascii="Sylfaen" w:hAnsi="Sylfaen" w:cs="Sylfaen"/>
          <w:b/>
          <w:color w:val="FF0000"/>
          <w:sz w:val="20"/>
          <w:szCs w:val="20"/>
          <w:lang w:val="ka-GE"/>
        </w:rPr>
        <w:t>დოკუმენტის</w:t>
      </w:r>
      <w:r w:rsidRPr="00D72028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D72028">
        <w:rPr>
          <w:rFonts w:ascii="Sylfaen" w:hAnsi="Sylfaen" w:cs="Sylfaen"/>
          <w:b/>
          <w:color w:val="FF0000"/>
          <w:sz w:val="20"/>
          <w:szCs w:val="20"/>
          <w:lang w:val="ka-GE"/>
        </w:rPr>
        <w:t>ხელმოწერილი</w:t>
      </w:r>
      <w:r w:rsidRPr="00D72028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D72028">
        <w:rPr>
          <w:rFonts w:ascii="Sylfaen" w:hAnsi="Sylfaen" w:cs="Sylfaen"/>
          <w:b/>
          <w:color w:val="FF0000"/>
          <w:sz w:val="20"/>
          <w:szCs w:val="20"/>
          <w:lang w:val="ka-GE"/>
        </w:rPr>
        <w:t>ვერსიის</w:t>
      </w:r>
      <w:r w:rsidRPr="00D72028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D72028">
        <w:rPr>
          <w:rFonts w:ascii="Sylfaen" w:hAnsi="Sylfaen" w:cs="Sylfaen"/>
          <w:b/>
          <w:color w:val="FF0000"/>
          <w:sz w:val="20"/>
          <w:szCs w:val="20"/>
          <w:lang w:val="ka-GE"/>
        </w:rPr>
        <w:t>წარმოდგენის</w:t>
      </w:r>
      <w:r w:rsidRPr="00D72028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D72028">
        <w:rPr>
          <w:rFonts w:ascii="Sylfaen" w:hAnsi="Sylfaen" w:cs="Sylfaen"/>
          <w:b/>
          <w:color w:val="FF0000"/>
          <w:sz w:val="20"/>
          <w:szCs w:val="20"/>
          <w:lang w:val="ka-GE"/>
        </w:rPr>
        <w:t>გარეშე</w:t>
      </w:r>
      <w:r w:rsidRPr="00D72028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D72028">
        <w:rPr>
          <w:rFonts w:ascii="Sylfaen" w:hAnsi="Sylfaen" w:cs="Sylfaen"/>
          <w:b/>
          <w:color w:val="FF0000"/>
          <w:sz w:val="20"/>
          <w:szCs w:val="20"/>
          <w:lang w:val="ka-GE"/>
        </w:rPr>
        <w:t>თქვენი</w:t>
      </w:r>
      <w:r w:rsidRPr="00D72028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D72028">
        <w:rPr>
          <w:rFonts w:ascii="Sylfaen" w:hAnsi="Sylfaen" w:cs="Sylfaen"/>
          <w:b/>
          <w:color w:val="FF0000"/>
          <w:sz w:val="20"/>
          <w:szCs w:val="20"/>
          <w:lang w:val="ka-GE"/>
        </w:rPr>
        <w:t>წინადადება</w:t>
      </w:r>
      <w:r w:rsidRPr="00D72028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D72028">
        <w:rPr>
          <w:rFonts w:ascii="Sylfaen" w:hAnsi="Sylfaen" w:cs="Sylfaen"/>
          <w:b/>
          <w:color w:val="FF0000"/>
          <w:sz w:val="20"/>
          <w:szCs w:val="20"/>
          <w:lang w:val="ka-GE"/>
        </w:rPr>
        <w:t>არ</w:t>
      </w:r>
      <w:r w:rsidRPr="00D72028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D72028">
        <w:rPr>
          <w:rFonts w:ascii="Sylfaen" w:hAnsi="Sylfaen" w:cs="Sylfaen"/>
          <w:b/>
          <w:color w:val="FF0000"/>
          <w:sz w:val="20"/>
          <w:szCs w:val="20"/>
          <w:lang w:val="ka-GE"/>
        </w:rPr>
        <w:t>განიხილება</w:t>
      </w:r>
      <w:r w:rsidR="00B95D33" w:rsidRPr="00D72028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>!</w:t>
      </w:r>
    </w:p>
    <w:p w14:paraId="1D8888AD" w14:textId="77777777" w:rsidR="00EA64EC" w:rsidRPr="00D72028" w:rsidRDefault="00EA64EC" w:rsidP="00EA64EC">
      <w:pPr>
        <w:pStyle w:val="ListParagraph"/>
        <w:spacing w:after="0" w:line="360" w:lineRule="auto"/>
        <w:jc w:val="both"/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</w:pPr>
    </w:p>
    <w:p w14:paraId="024B6456" w14:textId="108D84D6" w:rsidR="00BA6E6B" w:rsidRPr="00D72028" w:rsidRDefault="002626EF" w:rsidP="00BA6E6B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D72028">
        <w:rPr>
          <w:rFonts w:ascii="Sylfaen" w:hAnsi="Sylfaen" w:cs="Sylfaen"/>
          <w:b/>
          <w:sz w:val="20"/>
          <w:szCs w:val="20"/>
          <w:u w:val="single"/>
          <w:lang w:val="ka-GE"/>
        </w:rPr>
        <w:t>კომენტარი</w:t>
      </w:r>
    </w:p>
    <w:p w14:paraId="2E76B924" w14:textId="58E6F948" w:rsidR="009D6A68" w:rsidRPr="00D72028" w:rsidRDefault="005A074D" w:rsidP="002626EF">
      <w:pPr>
        <w:pStyle w:val="ListParagraph"/>
        <w:numPr>
          <w:ilvl w:val="1"/>
          <w:numId w:val="27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D72028">
        <w:rPr>
          <w:rFonts w:asciiTheme="minorHAnsi" w:hAnsiTheme="minorHAnsi" w:cstheme="minorHAnsi"/>
          <w:b/>
          <w:sz w:val="20"/>
          <w:szCs w:val="20"/>
          <w:lang w:val="ka-GE"/>
        </w:rPr>
        <w:t>„</w:t>
      </w:r>
      <w:r w:rsidRPr="00D72028">
        <w:rPr>
          <w:rFonts w:ascii="Sylfaen" w:hAnsi="Sylfaen" w:cs="Sylfaen"/>
          <w:b/>
          <w:sz w:val="20"/>
          <w:szCs w:val="20"/>
          <w:lang w:val="ka-GE"/>
        </w:rPr>
        <w:t>დამკვეთის</w:t>
      </w:r>
      <w:r w:rsidRPr="00D72028">
        <w:rPr>
          <w:rFonts w:asciiTheme="minorHAnsi" w:hAnsiTheme="minorHAnsi" w:cstheme="minorHAnsi"/>
          <w:b/>
          <w:sz w:val="20"/>
          <w:szCs w:val="20"/>
          <w:lang w:val="ka-GE"/>
        </w:rPr>
        <w:t xml:space="preserve">“ </w:t>
      </w:r>
      <w:r w:rsidRPr="00D72028">
        <w:rPr>
          <w:rFonts w:ascii="Sylfaen" w:hAnsi="Sylfaen" w:cs="Sylfaen"/>
          <w:b/>
          <w:sz w:val="20"/>
          <w:szCs w:val="20"/>
          <w:lang w:val="ka-GE"/>
        </w:rPr>
        <w:t>საწყობების</w:t>
      </w:r>
      <w:r w:rsidRPr="00D7202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687888" w:rsidRPr="00D72028">
        <w:rPr>
          <w:rFonts w:ascii="Sylfaen" w:hAnsi="Sylfaen" w:cs="Sylfaen"/>
          <w:b/>
          <w:sz w:val="20"/>
          <w:szCs w:val="20"/>
          <w:lang w:val="ka-GE"/>
        </w:rPr>
        <w:t>მისამართ</w:t>
      </w:r>
      <w:r w:rsidRPr="00D72028">
        <w:rPr>
          <w:rFonts w:ascii="Sylfaen" w:hAnsi="Sylfaen" w:cs="Sylfaen"/>
          <w:b/>
          <w:sz w:val="20"/>
          <w:szCs w:val="20"/>
          <w:lang w:val="ka-GE"/>
        </w:rPr>
        <w:t>ები</w:t>
      </w:r>
      <w:r w:rsidRPr="00D72028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Pr="00D72028">
        <w:rPr>
          <w:rFonts w:ascii="Sylfaen" w:hAnsi="Sylfaen" w:cs="Sylfaen"/>
          <w:b/>
          <w:sz w:val="20"/>
          <w:szCs w:val="20"/>
          <w:lang w:val="ka-GE"/>
        </w:rPr>
        <w:t>საიდანაც</w:t>
      </w:r>
      <w:r w:rsidRPr="00D7202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D72028">
        <w:rPr>
          <w:rFonts w:ascii="Sylfaen" w:hAnsi="Sylfaen" w:cs="Sylfaen"/>
          <w:b/>
          <w:sz w:val="20"/>
          <w:szCs w:val="20"/>
          <w:lang w:val="ka-GE"/>
        </w:rPr>
        <w:t>კონტრაქტორმა</w:t>
      </w:r>
      <w:r w:rsidRPr="00D7202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D72028">
        <w:rPr>
          <w:rFonts w:ascii="Sylfaen" w:hAnsi="Sylfaen" w:cs="Sylfaen"/>
          <w:b/>
          <w:sz w:val="20"/>
          <w:szCs w:val="20"/>
          <w:lang w:val="ka-GE"/>
        </w:rPr>
        <w:t>უნდა</w:t>
      </w:r>
      <w:r w:rsidRPr="00D7202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D72028">
        <w:rPr>
          <w:rFonts w:ascii="Sylfaen" w:hAnsi="Sylfaen" w:cs="Sylfaen"/>
          <w:b/>
          <w:sz w:val="20"/>
          <w:szCs w:val="20"/>
          <w:lang w:val="ka-GE"/>
        </w:rPr>
        <w:t>გაიტანოს</w:t>
      </w:r>
      <w:r w:rsidRPr="00D7202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D72028">
        <w:rPr>
          <w:rFonts w:ascii="Sylfaen" w:hAnsi="Sylfaen" w:cs="Sylfaen"/>
          <w:b/>
          <w:sz w:val="20"/>
          <w:szCs w:val="20"/>
          <w:lang w:val="ka-GE"/>
        </w:rPr>
        <w:t>მასალა</w:t>
      </w:r>
      <w:r w:rsidR="009D6A68" w:rsidRPr="00D72028">
        <w:rPr>
          <w:rFonts w:asciiTheme="minorHAnsi" w:hAnsiTheme="minorHAnsi" w:cstheme="minorHAnsi"/>
          <w:b/>
          <w:sz w:val="20"/>
          <w:szCs w:val="20"/>
          <w:lang w:val="ka-GE"/>
        </w:rPr>
        <w:t>:</w:t>
      </w:r>
    </w:p>
    <w:p w14:paraId="127BE938" w14:textId="7484B121" w:rsidR="009D6A68" w:rsidRPr="00D72028" w:rsidRDefault="009F7444" w:rsidP="005A074D">
      <w:pPr>
        <w:pStyle w:val="ListParagraph"/>
        <w:numPr>
          <w:ilvl w:val="0"/>
          <w:numId w:val="2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D72028">
        <w:rPr>
          <w:rFonts w:ascii="Sylfaen" w:hAnsi="Sylfaen" w:cs="Sylfaen"/>
          <w:b/>
          <w:sz w:val="20"/>
          <w:szCs w:val="20"/>
          <w:lang w:val="ka-GE"/>
        </w:rPr>
        <w:t>პოლიეთილენის</w:t>
      </w:r>
      <w:r w:rsidRPr="00D7202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D72028">
        <w:rPr>
          <w:rFonts w:ascii="Sylfaen" w:hAnsi="Sylfaen" w:cs="Sylfaen"/>
          <w:b/>
          <w:sz w:val="20"/>
          <w:szCs w:val="20"/>
          <w:lang w:val="ka-GE"/>
        </w:rPr>
        <w:t>მილები</w:t>
      </w:r>
      <w:r w:rsidR="009D6A68" w:rsidRPr="00D72028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9D6A68" w:rsidRPr="00D72028">
        <w:rPr>
          <w:rFonts w:ascii="Sylfaen" w:hAnsi="Sylfaen" w:cs="Sylfaen"/>
          <w:b/>
          <w:sz w:val="20"/>
          <w:szCs w:val="20"/>
          <w:lang w:val="ka-GE"/>
        </w:rPr>
        <w:t>პოლიეთილენის</w:t>
      </w:r>
      <w:r w:rsidR="009D6A68" w:rsidRPr="00D7202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D72028">
        <w:rPr>
          <w:rFonts w:ascii="Sylfaen" w:hAnsi="Sylfaen" w:cs="Sylfaen"/>
          <w:b/>
          <w:sz w:val="20"/>
          <w:szCs w:val="20"/>
          <w:lang w:val="ka-GE"/>
        </w:rPr>
        <w:t>მასალა</w:t>
      </w:r>
      <w:r w:rsidR="009D6A68" w:rsidRPr="00D72028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9D6A68" w:rsidRPr="00D72028">
        <w:rPr>
          <w:rFonts w:ascii="Sylfaen" w:hAnsi="Sylfaen" w:cs="Sylfaen"/>
          <w:b/>
          <w:sz w:val="20"/>
          <w:szCs w:val="20"/>
          <w:lang w:val="ka-GE"/>
        </w:rPr>
        <w:t>ფოლადის</w:t>
      </w:r>
      <w:r w:rsidR="009D6A68" w:rsidRPr="00D7202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D72028">
        <w:rPr>
          <w:rFonts w:ascii="Sylfaen" w:hAnsi="Sylfaen" w:cs="Sylfaen"/>
          <w:b/>
          <w:sz w:val="20"/>
          <w:szCs w:val="20"/>
          <w:lang w:val="ka-GE"/>
        </w:rPr>
        <w:t>მასალა</w:t>
      </w:r>
      <w:r w:rsidR="009D6A68" w:rsidRPr="00D7202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- </w:t>
      </w:r>
      <w:r w:rsidR="009D6A68" w:rsidRPr="00D72028">
        <w:rPr>
          <w:rFonts w:ascii="Sylfaen" w:hAnsi="Sylfaen" w:cs="Sylfaen"/>
          <w:b/>
          <w:sz w:val="20"/>
          <w:szCs w:val="20"/>
          <w:lang w:val="ka-GE"/>
        </w:rPr>
        <w:t>წყალსადენის</w:t>
      </w:r>
      <w:r w:rsidR="009D6A68" w:rsidRPr="00D7202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D72028">
        <w:rPr>
          <w:rFonts w:ascii="Sylfaen" w:hAnsi="Sylfaen" w:cs="Sylfaen"/>
          <w:b/>
          <w:sz w:val="20"/>
          <w:szCs w:val="20"/>
          <w:lang w:val="ka-GE"/>
        </w:rPr>
        <w:t>ქ</w:t>
      </w:r>
      <w:r w:rsidR="009D6A68" w:rsidRPr="00D72028">
        <w:rPr>
          <w:rFonts w:asciiTheme="minorHAnsi" w:hAnsiTheme="minorHAnsi" w:cstheme="minorHAnsi"/>
          <w:b/>
          <w:sz w:val="20"/>
          <w:szCs w:val="20"/>
          <w:lang w:val="ka-GE"/>
        </w:rPr>
        <w:t xml:space="preserve">. N7 </w:t>
      </w:r>
      <w:r w:rsidR="009D6A68" w:rsidRPr="00D72028">
        <w:rPr>
          <w:rFonts w:ascii="Sylfaen" w:hAnsi="Sylfaen" w:cs="Sylfaen"/>
          <w:b/>
          <w:sz w:val="20"/>
          <w:szCs w:val="20"/>
          <w:lang w:val="ka-GE"/>
        </w:rPr>
        <w:t>და</w:t>
      </w:r>
      <w:r w:rsidR="009D6A68" w:rsidRPr="00D7202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D72028">
        <w:rPr>
          <w:rFonts w:ascii="Sylfaen" w:hAnsi="Sylfaen" w:cs="Sylfaen"/>
          <w:b/>
          <w:sz w:val="20"/>
          <w:szCs w:val="20"/>
          <w:lang w:val="ka-GE"/>
        </w:rPr>
        <w:t>ფეიქრების</w:t>
      </w:r>
      <w:r w:rsidR="009D6A68" w:rsidRPr="00D7202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D72028">
        <w:rPr>
          <w:rFonts w:ascii="Sylfaen" w:hAnsi="Sylfaen" w:cs="Sylfaen"/>
          <w:b/>
          <w:sz w:val="20"/>
          <w:szCs w:val="20"/>
          <w:lang w:val="ka-GE"/>
        </w:rPr>
        <w:t>ქ</w:t>
      </w:r>
      <w:r w:rsidR="009D6A68" w:rsidRPr="00D72028">
        <w:rPr>
          <w:rFonts w:asciiTheme="minorHAnsi" w:hAnsiTheme="minorHAnsi" w:cstheme="minorHAnsi"/>
          <w:b/>
          <w:sz w:val="20"/>
          <w:szCs w:val="20"/>
          <w:lang w:val="ka-GE"/>
        </w:rPr>
        <w:t>. N14;</w:t>
      </w:r>
    </w:p>
    <w:p w14:paraId="11004914" w14:textId="3BC50A35" w:rsidR="002626EF" w:rsidRPr="00D72028" w:rsidRDefault="009F7444" w:rsidP="005A074D">
      <w:pPr>
        <w:pStyle w:val="ListParagraph"/>
        <w:numPr>
          <w:ilvl w:val="0"/>
          <w:numId w:val="2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D72028">
        <w:rPr>
          <w:rFonts w:ascii="Sylfaen" w:hAnsi="Sylfaen" w:cs="Sylfaen"/>
          <w:b/>
          <w:sz w:val="20"/>
          <w:szCs w:val="20"/>
          <w:lang w:val="ka-GE"/>
        </w:rPr>
        <w:t>ფოლადის</w:t>
      </w:r>
      <w:r w:rsidRPr="00D7202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D72028">
        <w:rPr>
          <w:rFonts w:ascii="Sylfaen" w:hAnsi="Sylfaen" w:cs="Sylfaen"/>
          <w:b/>
          <w:sz w:val="20"/>
          <w:szCs w:val="20"/>
          <w:lang w:val="ka-GE"/>
        </w:rPr>
        <w:t>მილები</w:t>
      </w:r>
      <w:r w:rsidRPr="00D7202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-</w:t>
      </w:r>
      <w:r w:rsidR="009D6A68" w:rsidRPr="00D7202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D72028">
        <w:rPr>
          <w:rFonts w:ascii="Sylfaen" w:hAnsi="Sylfaen" w:cs="Sylfaen"/>
          <w:b/>
          <w:sz w:val="20"/>
          <w:szCs w:val="20"/>
          <w:lang w:val="ka-GE"/>
        </w:rPr>
        <w:t>იუმაშევის</w:t>
      </w:r>
      <w:r w:rsidR="009D6A68" w:rsidRPr="00D7202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BA62F2" w:rsidRPr="00D72028">
        <w:rPr>
          <w:rFonts w:ascii="Sylfaen" w:hAnsi="Sylfaen" w:cs="Sylfaen"/>
          <w:b/>
          <w:sz w:val="20"/>
          <w:szCs w:val="20"/>
          <w:lang w:val="ka-GE"/>
        </w:rPr>
        <w:t>ქ</w:t>
      </w:r>
      <w:r w:rsidR="00BA62F2" w:rsidRPr="00D72028">
        <w:rPr>
          <w:rFonts w:asciiTheme="minorHAnsi" w:hAnsiTheme="minorHAnsi" w:cstheme="minorHAnsi"/>
          <w:b/>
          <w:sz w:val="20"/>
          <w:szCs w:val="20"/>
          <w:lang w:val="ka-GE"/>
        </w:rPr>
        <w:t>. N</w:t>
      </w:r>
      <w:r w:rsidR="009D6A68" w:rsidRPr="00D72028">
        <w:rPr>
          <w:rFonts w:asciiTheme="minorHAnsi" w:hAnsiTheme="minorHAnsi" w:cstheme="minorHAnsi"/>
          <w:b/>
          <w:sz w:val="20"/>
          <w:szCs w:val="20"/>
          <w:lang w:val="ka-GE"/>
        </w:rPr>
        <w:t>14</w:t>
      </w:r>
      <w:r w:rsidRPr="00D7202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D72028">
        <w:rPr>
          <w:rFonts w:asciiTheme="minorHAnsi" w:hAnsiTheme="minorHAnsi" w:cstheme="minorHAnsi"/>
          <w:b/>
          <w:sz w:val="20"/>
          <w:szCs w:val="20"/>
          <w:lang w:val="ka-GE"/>
        </w:rPr>
        <w:t>(</w:t>
      </w:r>
      <w:r w:rsidR="009D6A68" w:rsidRPr="00D72028">
        <w:rPr>
          <w:rFonts w:ascii="Sylfaen" w:hAnsi="Sylfaen" w:cs="Sylfaen"/>
          <w:b/>
          <w:sz w:val="20"/>
          <w:szCs w:val="20"/>
          <w:lang w:val="ka-GE"/>
        </w:rPr>
        <w:t>ლილოს</w:t>
      </w:r>
      <w:r w:rsidR="009D6A68" w:rsidRPr="00D7202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) </w:t>
      </w:r>
      <w:r w:rsidR="009D6A68" w:rsidRPr="00D72028">
        <w:rPr>
          <w:rFonts w:ascii="Sylfaen" w:hAnsi="Sylfaen" w:cs="Sylfaen"/>
          <w:b/>
          <w:sz w:val="20"/>
          <w:szCs w:val="20"/>
          <w:lang w:val="ka-GE"/>
        </w:rPr>
        <w:t>და</w:t>
      </w:r>
      <w:r w:rsidR="009D6A68" w:rsidRPr="00D7202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D72028">
        <w:rPr>
          <w:rFonts w:ascii="Sylfaen" w:hAnsi="Sylfaen" w:cs="Sylfaen"/>
          <w:b/>
          <w:sz w:val="20"/>
          <w:szCs w:val="20"/>
          <w:lang w:val="ka-GE"/>
        </w:rPr>
        <w:t>ნატახტარი</w:t>
      </w:r>
      <w:r w:rsidR="00D0685F" w:rsidRPr="00D7202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9D6A68" w:rsidRPr="00D72028">
        <w:rPr>
          <w:rFonts w:asciiTheme="minorHAnsi" w:hAnsiTheme="minorHAnsi" w:cstheme="minorHAnsi"/>
          <w:b/>
          <w:sz w:val="20"/>
          <w:szCs w:val="20"/>
          <w:lang w:val="ka-GE"/>
        </w:rPr>
        <w:t>(</w:t>
      </w:r>
      <w:r w:rsidR="00380457" w:rsidRPr="00D72028">
        <w:rPr>
          <w:rFonts w:ascii="Sylfaen" w:hAnsi="Sylfaen" w:cs="Sylfaen"/>
          <w:b/>
          <w:sz w:val="20"/>
          <w:szCs w:val="20"/>
          <w:lang w:val="ka-GE"/>
        </w:rPr>
        <w:t>მცხეთა</w:t>
      </w:r>
      <w:r w:rsidR="00380457" w:rsidRPr="00D72028">
        <w:rPr>
          <w:rFonts w:asciiTheme="minorHAnsi" w:hAnsiTheme="minorHAnsi" w:cstheme="minorHAnsi"/>
          <w:b/>
          <w:sz w:val="20"/>
          <w:szCs w:val="20"/>
          <w:lang w:val="ka-GE"/>
        </w:rPr>
        <w:t>-</w:t>
      </w:r>
      <w:r w:rsidR="00380457" w:rsidRPr="00D72028">
        <w:rPr>
          <w:rFonts w:ascii="Sylfaen" w:hAnsi="Sylfaen" w:cs="Sylfaen"/>
          <w:b/>
          <w:sz w:val="20"/>
          <w:szCs w:val="20"/>
          <w:lang w:val="ka-GE"/>
        </w:rPr>
        <w:t>კობის</w:t>
      </w:r>
      <w:r w:rsidR="00380457" w:rsidRPr="00D7202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380457" w:rsidRPr="00D72028">
        <w:rPr>
          <w:rFonts w:ascii="Sylfaen" w:hAnsi="Sylfaen" w:cs="Sylfaen"/>
          <w:b/>
          <w:sz w:val="20"/>
          <w:szCs w:val="20"/>
          <w:lang w:val="ka-GE"/>
        </w:rPr>
        <w:t>ტრასა</w:t>
      </w:r>
      <w:r w:rsidR="00380457" w:rsidRPr="00D72028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D0685F" w:rsidRPr="00D72028">
        <w:rPr>
          <w:rFonts w:asciiTheme="minorHAnsi" w:hAnsiTheme="minorHAnsi" w:cstheme="minorHAnsi"/>
          <w:b/>
          <w:sz w:val="20"/>
          <w:szCs w:val="20"/>
          <w:lang w:val="ka-GE"/>
        </w:rPr>
        <w:t xml:space="preserve">200 </w:t>
      </w:r>
      <w:r w:rsidR="00D0685F" w:rsidRPr="00D72028">
        <w:rPr>
          <w:rFonts w:ascii="Sylfaen" w:hAnsi="Sylfaen" w:cs="Sylfaen"/>
          <w:b/>
          <w:sz w:val="20"/>
          <w:szCs w:val="20"/>
          <w:lang w:val="ka-GE"/>
        </w:rPr>
        <w:t>მეტრი</w:t>
      </w:r>
      <w:r w:rsidR="00EC0782" w:rsidRPr="00D72028">
        <w:rPr>
          <w:rFonts w:asciiTheme="minorHAnsi" w:hAnsiTheme="minorHAnsi" w:cstheme="minorHAnsi"/>
          <w:b/>
          <w:sz w:val="20"/>
          <w:szCs w:val="20"/>
          <w:lang w:val="ka-GE"/>
        </w:rPr>
        <w:t>);</w:t>
      </w:r>
    </w:p>
    <w:p w14:paraId="6008BFC3" w14:textId="181F1537" w:rsidR="002626EF" w:rsidRPr="00D72028" w:rsidRDefault="009F7444" w:rsidP="00786CFA">
      <w:pPr>
        <w:pStyle w:val="ListParagraph"/>
        <w:numPr>
          <w:ilvl w:val="2"/>
          <w:numId w:val="27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D72028">
        <w:rPr>
          <w:rFonts w:ascii="Sylfaen" w:hAnsi="Sylfaen" w:cs="Sylfaen"/>
          <w:b/>
          <w:sz w:val="20"/>
          <w:szCs w:val="20"/>
          <w:lang w:val="ka-GE"/>
        </w:rPr>
        <w:t>მასალის</w:t>
      </w:r>
      <w:r w:rsidRPr="00D7202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D72028">
        <w:rPr>
          <w:rFonts w:ascii="Sylfaen" w:hAnsi="Sylfaen" w:cs="Sylfaen"/>
          <w:b/>
          <w:sz w:val="20"/>
          <w:szCs w:val="20"/>
          <w:lang w:val="ka-GE"/>
        </w:rPr>
        <w:t>დასატვირთი</w:t>
      </w:r>
      <w:r w:rsidRPr="00D7202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D72028">
        <w:rPr>
          <w:rFonts w:ascii="Sylfaen" w:hAnsi="Sylfaen" w:cs="Sylfaen"/>
          <w:b/>
          <w:sz w:val="20"/>
          <w:szCs w:val="20"/>
          <w:lang w:val="ka-GE"/>
        </w:rPr>
        <w:t>ამწე</w:t>
      </w:r>
      <w:r w:rsidRPr="00D7202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D72028">
        <w:rPr>
          <w:rFonts w:ascii="Sylfaen" w:hAnsi="Sylfaen" w:cs="Sylfaen"/>
          <w:b/>
          <w:sz w:val="20"/>
          <w:szCs w:val="20"/>
          <w:lang w:val="ka-GE"/>
        </w:rPr>
        <w:t>კონტრაქტორმა</w:t>
      </w:r>
      <w:r w:rsidRPr="00D7202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D72028">
        <w:rPr>
          <w:rFonts w:ascii="Sylfaen" w:hAnsi="Sylfaen" w:cs="Sylfaen"/>
          <w:b/>
          <w:sz w:val="20"/>
          <w:szCs w:val="20"/>
          <w:lang w:val="ka-GE"/>
        </w:rPr>
        <w:t>უნდა</w:t>
      </w:r>
      <w:r w:rsidRPr="00D7202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D72028">
        <w:rPr>
          <w:rFonts w:ascii="Sylfaen" w:hAnsi="Sylfaen" w:cs="Sylfaen"/>
          <w:b/>
          <w:sz w:val="20"/>
          <w:szCs w:val="20"/>
          <w:lang w:val="ka-GE"/>
        </w:rPr>
        <w:t>მიიყვანოს</w:t>
      </w:r>
      <w:r w:rsidRPr="00D7202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D72028">
        <w:rPr>
          <w:rFonts w:ascii="Sylfaen" w:hAnsi="Sylfaen" w:cs="Sylfaen"/>
          <w:b/>
          <w:sz w:val="20"/>
          <w:szCs w:val="20"/>
          <w:lang w:val="ka-GE"/>
        </w:rPr>
        <w:t>საწყობში</w:t>
      </w:r>
      <w:r w:rsidRPr="00D7202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D72028">
        <w:rPr>
          <w:rFonts w:ascii="Sylfaen" w:hAnsi="Sylfaen" w:cs="Sylfaen"/>
          <w:b/>
          <w:sz w:val="20"/>
          <w:szCs w:val="20"/>
          <w:lang w:val="ka-GE"/>
        </w:rPr>
        <w:t>თავად</w:t>
      </w:r>
      <w:r w:rsidR="00786CFA" w:rsidRPr="00D72028">
        <w:rPr>
          <w:rFonts w:asciiTheme="minorHAnsi" w:hAnsiTheme="minorHAnsi" w:cstheme="minorHAnsi"/>
          <w:b/>
          <w:sz w:val="20"/>
          <w:szCs w:val="20"/>
          <w:lang w:val="ka-GE"/>
        </w:rPr>
        <w:t>.</w:t>
      </w:r>
    </w:p>
    <w:p w14:paraId="44233664" w14:textId="77777777" w:rsidR="002626EF" w:rsidRPr="00D72028" w:rsidRDefault="002626EF" w:rsidP="002626EF">
      <w:pPr>
        <w:pStyle w:val="ListParagraph"/>
        <w:spacing w:after="0" w:line="360" w:lineRule="auto"/>
        <w:ind w:left="1080"/>
        <w:jc w:val="both"/>
        <w:rPr>
          <w:rFonts w:asciiTheme="minorHAnsi" w:hAnsiTheme="minorHAnsi" w:cstheme="minorHAnsi"/>
          <w:sz w:val="20"/>
          <w:szCs w:val="20"/>
          <w:u w:val="single"/>
          <w:lang w:val="ka-GE"/>
        </w:rPr>
      </w:pPr>
    </w:p>
    <w:p w14:paraId="25154479" w14:textId="39582803" w:rsidR="002626EF" w:rsidRPr="00D72028" w:rsidRDefault="002626EF" w:rsidP="009567A7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D72028">
        <w:rPr>
          <w:rFonts w:ascii="Sylfaen" w:hAnsi="Sylfaen" w:cs="Sylfaen"/>
          <w:b/>
          <w:sz w:val="20"/>
          <w:szCs w:val="20"/>
          <w:u w:val="single"/>
          <w:lang w:val="ka-GE"/>
        </w:rPr>
        <w:t>საგარანტიო</w:t>
      </w:r>
      <w:r w:rsidRPr="00D72028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D72028">
        <w:rPr>
          <w:rFonts w:ascii="Sylfaen" w:hAnsi="Sylfaen" w:cs="Sylfaen"/>
          <w:b/>
          <w:sz w:val="20"/>
          <w:szCs w:val="20"/>
          <w:u w:val="single"/>
          <w:lang w:val="ka-GE"/>
        </w:rPr>
        <w:t>პერიოდი</w:t>
      </w:r>
    </w:p>
    <w:p w14:paraId="2353DA49" w14:textId="63DD7154" w:rsidR="00A50438" w:rsidRPr="00D72028" w:rsidRDefault="00D57017" w:rsidP="009567A7">
      <w:pPr>
        <w:pStyle w:val="ListParagraph"/>
        <w:numPr>
          <w:ilvl w:val="1"/>
          <w:numId w:val="8"/>
        </w:numPr>
        <w:spacing w:after="0" w:line="360" w:lineRule="auto"/>
        <w:ind w:left="709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D72028">
        <w:rPr>
          <w:rFonts w:ascii="Sylfaen" w:hAnsi="Sylfaen" w:cs="Sylfaen"/>
          <w:sz w:val="20"/>
          <w:szCs w:val="20"/>
          <w:lang w:val="ka-GE"/>
        </w:rPr>
        <w:t>მოწოდებული</w:t>
      </w:r>
      <w:r w:rsidRPr="00D7202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17322F" w:rsidRPr="00D72028">
        <w:rPr>
          <w:rFonts w:ascii="Sylfaen" w:hAnsi="Sylfaen" w:cs="Sylfaen"/>
          <w:sz w:val="20"/>
          <w:szCs w:val="20"/>
          <w:lang w:val="ka-GE"/>
        </w:rPr>
        <w:t>მომსახურებ</w:t>
      </w:r>
      <w:r w:rsidRPr="00D72028">
        <w:rPr>
          <w:rFonts w:ascii="Sylfaen" w:hAnsi="Sylfaen" w:cs="Sylfaen"/>
          <w:sz w:val="20"/>
          <w:szCs w:val="20"/>
          <w:lang w:val="ka-GE"/>
        </w:rPr>
        <w:t>ის</w:t>
      </w:r>
      <w:r w:rsidR="002319CA" w:rsidRPr="00D7202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2319CA" w:rsidRPr="00D72028">
        <w:rPr>
          <w:rFonts w:ascii="Sylfaen" w:hAnsi="Sylfaen" w:cs="Sylfaen"/>
          <w:sz w:val="20"/>
          <w:szCs w:val="20"/>
          <w:lang w:val="ka-GE"/>
        </w:rPr>
        <w:t>საგარანტიო</w:t>
      </w:r>
      <w:r w:rsidR="002319CA" w:rsidRPr="00D7202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2319CA" w:rsidRPr="00D72028">
        <w:rPr>
          <w:rFonts w:ascii="Sylfaen" w:hAnsi="Sylfaen" w:cs="Sylfaen"/>
          <w:sz w:val="20"/>
          <w:szCs w:val="20"/>
          <w:lang w:val="ka-GE"/>
        </w:rPr>
        <w:t>ვადა</w:t>
      </w:r>
      <w:r w:rsidR="002319CA" w:rsidRPr="00D7202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2319CA" w:rsidRPr="00D72028">
        <w:rPr>
          <w:rFonts w:ascii="Sylfaen" w:hAnsi="Sylfaen" w:cs="Sylfaen"/>
          <w:sz w:val="20"/>
          <w:szCs w:val="20"/>
          <w:lang w:val="ka-GE"/>
        </w:rPr>
        <w:t>განისაზღვრება</w:t>
      </w:r>
      <w:r w:rsidR="0017322F" w:rsidRPr="00D7202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17322F" w:rsidRPr="00D72028">
        <w:rPr>
          <w:rFonts w:ascii="Sylfaen" w:hAnsi="Sylfaen" w:cs="Sylfaen"/>
          <w:sz w:val="20"/>
          <w:szCs w:val="20"/>
          <w:lang w:val="ka-GE"/>
        </w:rPr>
        <w:t>მომსახურებ</w:t>
      </w:r>
      <w:r w:rsidR="00E33A8F" w:rsidRPr="00D72028">
        <w:rPr>
          <w:rFonts w:ascii="Sylfaen" w:hAnsi="Sylfaen" w:cs="Sylfaen"/>
          <w:sz w:val="20"/>
          <w:szCs w:val="20"/>
          <w:lang w:val="ka-GE"/>
        </w:rPr>
        <w:t>ის</w:t>
      </w:r>
      <w:r w:rsidR="00E33A8F" w:rsidRPr="00D7202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17322F" w:rsidRPr="00D72028">
        <w:rPr>
          <w:rFonts w:ascii="Sylfaen" w:hAnsi="Sylfaen" w:cs="Sylfaen"/>
          <w:sz w:val="20"/>
          <w:szCs w:val="20"/>
          <w:lang w:val="ka-GE"/>
        </w:rPr>
        <w:t>დასრულებ</w:t>
      </w:r>
      <w:r w:rsidR="00E33A8F" w:rsidRPr="00D72028">
        <w:rPr>
          <w:rFonts w:ascii="Sylfaen" w:hAnsi="Sylfaen" w:cs="Sylfaen"/>
          <w:sz w:val="20"/>
          <w:szCs w:val="20"/>
          <w:lang w:val="ka-GE"/>
        </w:rPr>
        <w:t>იდან</w:t>
      </w:r>
      <w:r w:rsidR="002319CA" w:rsidRPr="00D7202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17322F" w:rsidRPr="00D72028">
        <w:rPr>
          <w:rFonts w:asciiTheme="minorHAnsi" w:hAnsiTheme="minorHAnsi" w:cstheme="minorHAnsi"/>
          <w:sz w:val="20"/>
          <w:szCs w:val="20"/>
          <w:lang w:val="ka-GE"/>
        </w:rPr>
        <w:t>60</w:t>
      </w:r>
      <w:r w:rsidR="00C40C8C" w:rsidRPr="00D72028">
        <w:rPr>
          <w:rFonts w:asciiTheme="minorHAnsi" w:hAnsiTheme="minorHAnsi" w:cstheme="minorHAnsi"/>
          <w:sz w:val="20"/>
          <w:szCs w:val="20"/>
          <w:lang w:val="ka-GE"/>
        </w:rPr>
        <w:t xml:space="preserve"> (</w:t>
      </w:r>
      <w:r w:rsidR="0017322F" w:rsidRPr="00D72028">
        <w:rPr>
          <w:rFonts w:ascii="Sylfaen" w:hAnsi="Sylfaen" w:cs="Sylfaen"/>
          <w:sz w:val="20"/>
          <w:szCs w:val="20"/>
          <w:lang w:val="ka-GE"/>
        </w:rPr>
        <w:t>სამოცი</w:t>
      </w:r>
      <w:r w:rsidR="000C3223" w:rsidRPr="00D72028">
        <w:rPr>
          <w:rFonts w:asciiTheme="minorHAnsi" w:hAnsiTheme="minorHAnsi" w:cstheme="minorHAnsi"/>
          <w:sz w:val="20"/>
          <w:szCs w:val="20"/>
          <w:lang w:val="ka-GE"/>
        </w:rPr>
        <w:t>)</w:t>
      </w:r>
      <w:r w:rsidR="00C40C8C" w:rsidRPr="00D7202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E33A8F" w:rsidRPr="00D72028">
        <w:rPr>
          <w:rFonts w:ascii="Sylfaen" w:hAnsi="Sylfaen" w:cs="Sylfaen"/>
          <w:sz w:val="20"/>
          <w:szCs w:val="20"/>
          <w:lang w:val="ka-GE"/>
        </w:rPr>
        <w:t>თვის</w:t>
      </w:r>
      <w:r w:rsidR="000B5D0F" w:rsidRPr="00D7202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0B5D0F" w:rsidRPr="00D72028">
        <w:rPr>
          <w:rFonts w:ascii="Sylfaen" w:hAnsi="Sylfaen" w:cs="Sylfaen"/>
          <w:sz w:val="20"/>
          <w:szCs w:val="20"/>
          <w:lang w:val="ka-GE"/>
        </w:rPr>
        <w:t>ვადით</w:t>
      </w:r>
      <w:r w:rsidR="00C40C8C" w:rsidRPr="00D72028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4B6F39B4" w14:textId="77777777" w:rsidR="00AF56A2" w:rsidRPr="00D72028" w:rsidRDefault="00AF56A2" w:rsidP="00CB730B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bookmarkStart w:id="3" w:name="_Toc454818563"/>
    </w:p>
    <w:bookmarkEnd w:id="3"/>
    <w:p w14:paraId="62E9EF65" w14:textId="3B90CE1E" w:rsidR="00C01CD2" w:rsidRPr="00D72028" w:rsidRDefault="00586C84" w:rsidP="00AF56A2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D72028">
        <w:rPr>
          <w:rFonts w:ascii="Sylfaen" w:hAnsi="Sylfaen" w:cs="Sylfaen"/>
          <w:b/>
          <w:sz w:val="20"/>
          <w:szCs w:val="20"/>
          <w:u w:val="single"/>
          <w:lang w:val="ka-GE"/>
        </w:rPr>
        <w:t>ხელშეკრულების</w:t>
      </w:r>
      <w:r w:rsidRPr="00D72028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D72028">
        <w:rPr>
          <w:rFonts w:ascii="Sylfaen" w:hAnsi="Sylfaen" w:cs="Sylfaen"/>
          <w:b/>
          <w:sz w:val="20"/>
          <w:szCs w:val="20"/>
          <w:u w:val="single"/>
          <w:lang w:val="ka-GE"/>
        </w:rPr>
        <w:t>გაფორმება</w:t>
      </w:r>
    </w:p>
    <w:p w14:paraId="4391DD78" w14:textId="48DC659B" w:rsidR="00C01CD2" w:rsidRPr="00D72028" w:rsidRDefault="00586C84" w:rsidP="00586C84">
      <w:pPr>
        <w:pStyle w:val="ListParagraph"/>
        <w:numPr>
          <w:ilvl w:val="1"/>
          <w:numId w:val="8"/>
        </w:numPr>
        <w:spacing w:after="0" w:line="360" w:lineRule="auto"/>
        <w:ind w:left="709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D72028">
        <w:rPr>
          <w:rFonts w:ascii="Sylfaen" w:eastAsiaTheme="minorHAnsi" w:hAnsi="Sylfaen" w:cs="Sylfaen"/>
          <w:sz w:val="20"/>
          <w:szCs w:val="20"/>
          <w:lang w:val="ka-GE"/>
        </w:rPr>
        <w:t>გამარჯვებულ</w:t>
      </w:r>
      <w:r w:rsidRPr="00D72028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D72028">
        <w:rPr>
          <w:rFonts w:ascii="Sylfaen" w:eastAsiaTheme="minorHAnsi" w:hAnsi="Sylfaen" w:cs="Sylfaen"/>
          <w:sz w:val="20"/>
          <w:szCs w:val="20"/>
          <w:lang w:val="ka-GE"/>
        </w:rPr>
        <w:t>კომპანიასთან</w:t>
      </w:r>
      <w:r w:rsidRPr="00D72028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D72028">
        <w:rPr>
          <w:rFonts w:ascii="Sylfaen" w:eastAsiaTheme="minorHAnsi" w:hAnsi="Sylfaen" w:cs="Sylfaen"/>
          <w:sz w:val="20"/>
          <w:szCs w:val="20"/>
          <w:lang w:val="ka-GE"/>
        </w:rPr>
        <w:t>გაფორმდება</w:t>
      </w:r>
      <w:r w:rsidRPr="00D72028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D72028">
        <w:rPr>
          <w:rFonts w:ascii="Sylfaen" w:eastAsiaTheme="minorHAnsi" w:hAnsi="Sylfaen" w:cs="Sylfaen"/>
          <w:sz w:val="20"/>
          <w:szCs w:val="20"/>
          <w:lang w:val="ka-GE"/>
        </w:rPr>
        <w:t>ხელშეკრულება</w:t>
      </w:r>
      <w:r w:rsidRPr="00D72028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D72028">
        <w:rPr>
          <w:rFonts w:ascii="Sylfaen" w:eastAsiaTheme="minorHAnsi" w:hAnsi="Sylfaen" w:cs="Sylfaen"/>
          <w:sz w:val="20"/>
          <w:szCs w:val="20"/>
          <w:lang w:val="ka-GE"/>
        </w:rPr>
        <w:t>წინამდებარე</w:t>
      </w:r>
      <w:r w:rsidRPr="00D72028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D72028">
        <w:rPr>
          <w:rFonts w:ascii="Sylfaen" w:eastAsiaTheme="minorHAnsi" w:hAnsi="Sylfaen" w:cs="Sylfaen"/>
          <w:sz w:val="20"/>
          <w:szCs w:val="20"/>
          <w:lang w:val="ka-GE"/>
        </w:rPr>
        <w:t>საკონკურსო</w:t>
      </w:r>
      <w:r w:rsidRPr="00D72028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D72028">
        <w:rPr>
          <w:rFonts w:ascii="Sylfaen" w:eastAsiaTheme="minorHAnsi" w:hAnsi="Sylfaen" w:cs="Sylfaen"/>
          <w:sz w:val="20"/>
          <w:szCs w:val="20"/>
          <w:lang w:val="ka-GE"/>
        </w:rPr>
        <w:t>დოკუმენტაციით</w:t>
      </w:r>
      <w:r w:rsidRPr="00D72028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D72028">
        <w:rPr>
          <w:rFonts w:ascii="Sylfaen" w:eastAsiaTheme="minorHAnsi" w:hAnsi="Sylfaen" w:cs="Sylfaen"/>
          <w:sz w:val="20"/>
          <w:szCs w:val="20"/>
          <w:lang w:val="ka-GE"/>
        </w:rPr>
        <w:t>განსაზღვრული</w:t>
      </w:r>
      <w:r w:rsidR="00BA3DAD" w:rsidRPr="00D72028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D72028">
        <w:rPr>
          <w:rFonts w:ascii="Sylfaen" w:eastAsiaTheme="minorHAnsi" w:hAnsi="Sylfaen" w:cs="Sylfaen"/>
          <w:sz w:val="20"/>
          <w:szCs w:val="20"/>
          <w:lang w:val="ka-GE"/>
        </w:rPr>
        <w:t>პირობების</w:t>
      </w:r>
      <w:r w:rsidRPr="00D72028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D72028">
        <w:rPr>
          <w:rFonts w:ascii="Sylfaen" w:eastAsiaTheme="minorHAnsi" w:hAnsi="Sylfaen" w:cs="Sylfaen"/>
          <w:sz w:val="20"/>
          <w:szCs w:val="20"/>
          <w:lang w:val="ka-GE"/>
        </w:rPr>
        <w:t>შესაბამისად</w:t>
      </w:r>
      <w:r w:rsidRPr="00D72028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. </w:t>
      </w:r>
    </w:p>
    <w:p w14:paraId="2728D652" w14:textId="477890C6" w:rsidR="00110CCE" w:rsidRPr="00D72028" w:rsidRDefault="00586C84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b/>
          <w:i/>
          <w:sz w:val="20"/>
          <w:szCs w:val="20"/>
        </w:rPr>
      </w:pPr>
      <w:r w:rsidRPr="00D72028">
        <w:rPr>
          <w:rFonts w:ascii="Sylfaen" w:eastAsiaTheme="minorHAnsi" w:hAnsi="Sylfaen" w:cs="Sylfaen"/>
          <w:b/>
          <w:i/>
          <w:sz w:val="20"/>
          <w:szCs w:val="20"/>
          <w:lang w:val="ka-GE"/>
        </w:rPr>
        <w:t>გავეცანი</w:t>
      </w:r>
      <w:r w:rsidR="00D20CC6" w:rsidRPr="00D72028">
        <w:rPr>
          <w:rFonts w:asciiTheme="minorHAnsi" w:eastAsiaTheme="minorHAnsi" w:hAnsiTheme="minorHAnsi" w:cstheme="minorHAnsi"/>
          <w:b/>
          <w:i/>
          <w:sz w:val="20"/>
          <w:szCs w:val="20"/>
        </w:rPr>
        <w:t xml:space="preserve"> </w:t>
      </w:r>
    </w:p>
    <w:p w14:paraId="64B2CEF8" w14:textId="77777777" w:rsidR="006C1436" w:rsidRPr="00D72028" w:rsidRDefault="006C1436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sz w:val="20"/>
          <w:szCs w:val="20"/>
        </w:rPr>
      </w:pPr>
    </w:p>
    <w:p w14:paraId="3ABAEF5D" w14:textId="77777777" w:rsidR="00110CCE" w:rsidRPr="00D72028" w:rsidRDefault="00110CCE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sz w:val="20"/>
          <w:szCs w:val="20"/>
        </w:rPr>
      </w:pPr>
    </w:p>
    <w:p w14:paraId="307D9283" w14:textId="07443AEC" w:rsidR="00110CCE" w:rsidRPr="00D72028" w:rsidRDefault="00D20CC6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i/>
          <w:sz w:val="20"/>
          <w:szCs w:val="20"/>
        </w:rPr>
      </w:pPr>
      <w:r w:rsidRPr="00D72028">
        <w:rPr>
          <w:rFonts w:asciiTheme="minorHAnsi" w:eastAsiaTheme="minorHAnsi" w:hAnsiTheme="minorHAnsi" w:cstheme="minorHAnsi"/>
          <w:i/>
          <w:sz w:val="20"/>
          <w:szCs w:val="20"/>
        </w:rPr>
        <w:t>/</w:t>
      </w:r>
      <w:r w:rsidR="00586C84" w:rsidRPr="00D72028">
        <w:rPr>
          <w:rFonts w:ascii="Sylfaen" w:eastAsiaTheme="minorHAnsi" w:hAnsi="Sylfaen" w:cs="Sylfaen"/>
          <w:i/>
          <w:sz w:val="20"/>
          <w:szCs w:val="20"/>
          <w:lang w:val="ka-GE"/>
        </w:rPr>
        <w:t>მონაწილე</w:t>
      </w:r>
      <w:r w:rsidR="00586C84" w:rsidRPr="00D72028">
        <w:rPr>
          <w:rFonts w:asciiTheme="minorHAnsi" w:eastAsiaTheme="minorHAnsi" w:hAnsiTheme="minorHAnsi" w:cstheme="minorHAnsi"/>
          <w:i/>
          <w:sz w:val="20"/>
          <w:szCs w:val="20"/>
          <w:lang w:val="ka-GE"/>
        </w:rPr>
        <w:t xml:space="preserve"> </w:t>
      </w:r>
      <w:r w:rsidR="00586C84" w:rsidRPr="00D72028">
        <w:rPr>
          <w:rFonts w:ascii="Sylfaen" w:eastAsiaTheme="minorHAnsi" w:hAnsi="Sylfaen" w:cs="Sylfaen"/>
          <w:i/>
          <w:sz w:val="20"/>
          <w:szCs w:val="20"/>
          <w:lang w:val="ka-GE"/>
        </w:rPr>
        <w:t>კომპანიის</w:t>
      </w:r>
      <w:r w:rsidR="00586C84" w:rsidRPr="00D72028">
        <w:rPr>
          <w:rFonts w:asciiTheme="minorHAnsi" w:eastAsiaTheme="minorHAnsi" w:hAnsiTheme="minorHAnsi" w:cstheme="minorHAnsi"/>
          <w:i/>
          <w:sz w:val="20"/>
          <w:szCs w:val="20"/>
          <w:lang w:val="ka-GE"/>
        </w:rPr>
        <w:t xml:space="preserve"> </w:t>
      </w:r>
      <w:r w:rsidR="00586C84" w:rsidRPr="00D72028">
        <w:rPr>
          <w:rFonts w:ascii="Sylfaen" w:eastAsiaTheme="minorHAnsi" w:hAnsi="Sylfaen" w:cs="Sylfaen"/>
          <w:i/>
          <w:sz w:val="20"/>
          <w:szCs w:val="20"/>
          <w:lang w:val="ka-GE"/>
        </w:rPr>
        <w:t>უფლებამოსილი</w:t>
      </w:r>
      <w:r w:rsidR="00586C84" w:rsidRPr="00D72028">
        <w:rPr>
          <w:rFonts w:asciiTheme="minorHAnsi" w:eastAsiaTheme="minorHAnsi" w:hAnsiTheme="minorHAnsi" w:cstheme="minorHAnsi"/>
          <w:i/>
          <w:sz w:val="20"/>
          <w:szCs w:val="20"/>
          <w:lang w:val="ka-GE"/>
        </w:rPr>
        <w:t xml:space="preserve"> </w:t>
      </w:r>
      <w:r w:rsidR="00586C84" w:rsidRPr="00D72028">
        <w:rPr>
          <w:rFonts w:ascii="Sylfaen" w:eastAsiaTheme="minorHAnsi" w:hAnsi="Sylfaen" w:cs="Sylfaen"/>
          <w:i/>
          <w:sz w:val="20"/>
          <w:szCs w:val="20"/>
          <w:lang w:val="ka-GE"/>
        </w:rPr>
        <w:t>პირის</w:t>
      </w:r>
      <w:r w:rsidR="00586C84" w:rsidRPr="00D72028">
        <w:rPr>
          <w:rFonts w:asciiTheme="minorHAnsi" w:eastAsiaTheme="minorHAnsi" w:hAnsiTheme="minorHAnsi" w:cstheme="minorHAnsi"/>
          <w:i/>
          <w:sz w:val="20"/>
          <w:szCs w:val="20"/>
          <w:lang w:val="ka-GE"/>
        </w:rPr>
        <w:t xml:space="preserve"> </w:t>
      </w:r>
      <w:r w:rsidR="00586C84" w:rsidRPr="00D72028">
        <w:rPr>
          <w:rFonts w:ascii="Sylfaen" w:eastAsiaTheme="minorHAnsi" w:hAnsi="Sylfaen" w:cs="Sylfaen"/>
          <w:i/>
          <w:sz w:val="20"/>
          <w:szCs w:val="20"/>
          <w:lang w:val="ka-GE"/>
        </w:rPr>
        <w:t>ხელმოწერა</w:t>
      </w:r>
      <w:r w:rsidRPr="00D72028">
        <w:rPr>
          <w:rFonts w:asciiTheme="minorHAnsi" w:eastAsiaTheme="minorHAnsi" w:hAnsiTheme="minorHAnsi" w:cstheme="minorHAnsi"/>
          <w:i/>
          <w:sz w:val="20"/>
          <w:szCs w:val="20"/>
        </w:rPr>
        <w:t>/</w:t>
      </w:r>
    </w:p>
    <w:p w14:paraId="5C6A6941" w14:textId="77777777" w:rsidR="00D20CC6" w:rsidRPr="00D72028" w:rsidRDefault="00D20CC6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sz w:val="20"/>
          <w:szCs w:val="20"/>
        </w:rPr>
      </w:pPr>
    </w:p>
    <w:p w14:paraId="7954CF42" w14:textId="3CB8A27C" w:rsidR="003C6F22" w:rsidRPr="00D72028" w:rsidRDefault="00EA64EC" w:rsidP="00667B1F">
      <w:pPr>
        <w:rPr>
          <w:rFonts w:asciiTheme="minorHAnsi" w:hAnsiTheme="minorHAnsi" w:cstheme="minorHAnsi"/>
          <w:i/>
          <w:iCs/>
          <w:sz w:val="20"/>
          <w:szCs w:val="20"/>
          <w:lang w:val="ka-GE"/>
        </w:rPr>
      </w:pPr>
      <w:r w:rsidRPr="00D72028">
        <w:rPr>
          <w:rFonts w:ascii="Sylfaen" w:hAnsi="Sylfaen" w:cs="Sylfaen"/>
          <w:b/>
          <w:bCs/>
          <w:i/>
          <w:iCs/>
          <w:sz w:val="20"/>
          <w:szCs w:val="20"/>
        </w:rPr>
        <w:t>შენიშვნა</w:t>
      </w:r>
      <w:r w:rsidR="00B5452A" w:rsidRPr="00D72028">
        <w:rPr>
          <w:rFonts w:asciiTheme="minorHAnsi" w:hAnsiTheme="minorHAnsi" w:cstheme="minorHAnsi"/>
          <w:b/>
          <w:bCs/>
          <w:i/>
          <w:iCs/>
          <w:sz w:val="20"/>
          <w:szCs w:val="20"/>
        </w:rPr>
        <w:t>:  </w:t>
      </w:r>
      <w:r w:rsidR="00B5452A" w:rsidRPr="00D72028">
        <w:rPr>
          <w:rFonts w:ascii="Sylfaen" w:hAnsi="Sylfaen" w:cs="Sylfaen"/>
          <w:i/>
          <w:iCs/>
          <w:sz w:val="20"/>
          <w:szCs w:val="20"/>
          <w:lang w:val="ka-GE"/>
        </w:rPr>
        <w:t>თუ</w:t>
      </w:r>
      <w:r w:rsidR="00B5452A" w:rsidRPr="00D72028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D72028">
        <w:rPr>
          <w:rFonts w:ascii="Sylfaen" w:hAnsi="Sylfaen" w:cs="Sylfaen"/>
          <w:i/>
          <w:iCs/>
          <w:sz w:val="20"/>
          <w:szCs w:val="20"/>
          <w:lang w:val="ka-GE"/>
        </w:rPr>
        <w:t>წინამდებარე</w:t>
      </w:r>
      <w:r w:rsidR="00B5452A" w:rsidRPr="00D72028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D72028">
        <w:rPr>
          <w:rFonts w:ascii="Sylfaen" w:hAnsi="Sylfaen" w:cs="Sylfaen"/>
          <w:i/>
          <w:iCs/>
          <w:sz w:val="20"/>
          <w:szCs w:val="20"/>
          <w:lang w:val="ka-GE"/>
        </w:rPr>
        <w:t>მოწვევა</w:t>
      </w:r>
      <w:r w:rsidR="00B5452A" w:rsidRPr="00D72028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D72028">
        <w:rPr>
          <w:rFonts w:ascii="Sylfaen" w:hAnsi="Sylfaen" w:cs="Sylfaen"/>
          <w:i/>
          <w:iCs/>
          <w:sz w:val="20"/>
          <w:szCs w:val="20"/>
          <w:lang w:val="ka-GE"/>
        </w:rPr>
        <w:t>გაგზავნილია</w:t>
      </w:r>
      <w:r w:rsidR="00B5452A" w:rsidRPr="00D72028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D72028">
        <w:rPr>
          <w:rFonts w:ascii="Sylfaen" w:hAnsi="Sylfaen" w:cs="Sylfaen"/>
          <w:i/>
          <w:iCs/>
          <w:sz w:val="20"/>
          <w:szCs w:val="20"/>
          <w:lang w:val="ka-GE"/>
        </w:rPr>
        <w:t>ელექტრონული</w:t>
      </w:r>
      <w:r w:rsidR="00B5452A" w:rsidRPr="00D72028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D72028">
        <w:rPr>
          <w:rFonts w:ascii="Sylfaen" w:hAnsi="Sylfaen" w:cs="Sylfaen"/>
          <w:i/>
          <w:iCs/>
          <w:sz w:val="20"/>
          <w:szCs w:val="20"/>
          <w:lang w:val="ka-GE"/>
        </w:rPr>
        <w:t>ფოსტით</w:t>
      </w:r>
      <w:r w:rsidR="00B5452A" w:rsidRPr="00D72028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D72028">
        <w:rPr>
          <w:rFonts w:ascii="Sylfaen" w:hAnsi="Sylfaen" w:cs="Sylfaen"/>
          <w:i/>
          <w:iCs/>
          <w:sz w:val="20"/>
          <w:szCs w:val="20"/>
          <w:lang w:val="ka-GE"/>
        </w:rPr>
        <w:t>მონაწილე</w:t>
      </w:r>
      <w:r w:rsidR="00B5452A" w:rsidRPr="00D72028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D72028">
        <w:rPr>
          <w:rFonts w:ascii="Sylfaen" w:hAnsi="Sylfaen" w:cs="Sylfaen"/>
          <w:i/>
          <w:iCs/>
          <w:sz w:val="20"/>
          <w:szCs w:val="20"/>
          <w:lang w:val="ka-GE"/>
        </w:rPr>
        <w:t>კომპანიასთან</w:t>
      </w:r>
      <w:r w:rsidR="00B5452A" w:rsidRPr="00D72028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, </w:t>
      </w:r>
      <w:r w:rsidR="00B5452A" w:rsidRPr="00D72028">
        <w:rPr>
          <w:rFonts w:ascii="Sylfaen" w:hAnsi="Sylfaen" w:cs="Sylfaen"/>
          <w:i/>
          <w:iCs/>
          <w:sz w:val="20"/>
          <w:szCs w:val="20"/>
          <w:lang w:val="ka-GE"/>
        </w:rPr>
        <w:t>მონაწილემ</w:t>
      </w:r>
      <w:r w:rsidR="00B5452A" w:rsidRPr="00D72028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, </w:t>
      </w:r>
      <w:r w:rsidR="00B5452A" w:rsidRPr="00D72028">
        <w:rPr>
          <w:rFonts w:ascii="Sylfaen" w:hAnsi="Sylfaen" w:cs="Sylfaen"/>
          <w:i/>
          <w:iCs/>
          <w:sz w:val="20"/>
          <w:szCs w:val="20"/>
          <w:lang w:val="ka-GE"/>
        </w:rPr>
        <w:t>მისი</w:t>
      </w:r>
      <w:r w:rsidR="00B5452A" w:rsidRPr="00D72028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D72028">
        <w:rPr>
          <w:rFonts w:ascii="Sylfaen" w:hAnsi="Sylfaen" w:cs="Sylfaen"/>
          <w:i/>
          <w:iCs/>
          <w:sz w:val="20"/>
          <w:szCs w:val="20"/>
          <w:lang w:val="ka-GE"/>
        </w:rPr>
        <w:t>კონკურსში</w:t>
      </w:r>
      <w:r w:rsidR="00B5452A" w:rsidRPr="00D72028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D72028">
        <w:rPr>
          <w:rFonts w:ascii="Sylfaen" w:hAnsi="Sylfaen" w:cs="Sylfaen"/>
          <w:i/>
          <w:iCs/>
          <w:sz w:val="20"/>
          <w:szCs w:val="20"/>
          <w:lang w:val="ka-GE"/>
        </w:rPr>
        <w:t>მონაწილეობის</w:t>
      </w:r>
      <w:r w:rsidR="00B5452A" w:rsidRPr="00D72028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D72028">
        <w:rPr>
          <w:rFonts w:ascii="Sylfaen" w:hAnsi="Sylfaen" w:cs="Sylfaen"/>
          <w:i/>
          <w:iCs/>
          <w:sz w:val="20"/>
          <w:szCs w:val="20"/>
          <w:lang w:val="ka-GE"/>
        </w:rPr>
        <w:t>შესახებ</w:t>
      </w:r>
      <w:r w:rsidR="00B5452A" w:rsidRPr="00D72028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D72028">
        <w:rPr>
          <w:rFonts w:ascii="Sylfaen" w:hAnsi="Sylfaen" w:cs="Sylfaen"/>
          <w:i/>
          <w:iCs/>
          <w:sz w:val="20"/>
          <w:szCs w:val="20"/>
          <w:lang w:val="ka-GE"/>
        </w:rPr>
        <w:t>თანხმობა</w:t>
      </w:r>
      <w:r w:rsidR="00B5452A" w:rsidRPr="00D72028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D72028">
        <w:rPr>
          <w:rFonts w:ascii="Sylfaen" w:hAnsi="Sylfaen" w:cs="Sylfaen"/>
          <w:i/>
          <w:iCs/>
          <w:sz w:val="20"/>
          <w:szCs w:val="20"/>
          <w:lang w:val="ka-GE"/>
        </w:rPr>
        <w:t>და</w:t>
      </w:r>
      <w:r w:rsidR="00B5452A" w:rsidRPr="00D72028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D72028">
        <w:rPr>
          <w:rFonts w:ascii="Sylfaen" w:hAnsi="Sylfaen" w:cs="Sylfaen"/>
          <w:i/>
          <w:iCs/>
          <w:sz w:val="20"/>
          <w:szCs w:val="20"/>
          <w:lang w:val="ka-GE"/>
        </w:rPr>
        <w:t>წინამდებარე</w:t>
      </w:r>
      <w:r w:rsidR="00B5452A" w:rsidRPr="00D72028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D72028">
        <w:rPr>
          <w:rFonts w:ascii="Sylfaen" w:hAnsi="Sylfaen" w:cs="Sylfaen"/>
          <w:i/>
          <w:iCs/>
          <w:sz w:val="20"/>
          <w:szCs w:val="20"/>
          <w:lang w:val="ka-GE"/>
        </w:rPr>
        <w:t>დოკუმენტის</w:t>
      </w:r>
      <w:r w:rsidR="00B5452A" w:rsidRPr="00D72028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D72028">
        <w:rPr>
          <w:rFonts w:ascii="Sylfaen" w:hAnsi="Sylfaen" w:cs="Sylfaen"/>
          <w:i/>
          <w:iCs/>
          <w:sz w:val="20"/>
          <w:szCs w:val="20"/>
          <w:lang w:val="ka-GE"/>
        </w:rPr>
        <w:t>გაცნობის</w:t>
      </w:r>
      <w:r w:rsidR="00D72028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D72028">
        <w:rPr>
          <w:rFonts w:ascii="Sylfaen" w:hAnsi="Sylfaen" w:cs="Sylfaen"/>
          <w:i/>
          <w:iCs/>
          <w:sz w:val="20"/>
          <w:szCs w:val="20"/>
          <w:lang w:val="ka-GE"/>
        </w:rPr>
        <w:t>დასტური</w:t>
      </w:r>
      <w:r w:rsidR="00B5452A" w:rsidRPr="00D72028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D72028">
        <w:rPr>
          <w:rFonts w:ascii="Sylfaen" w:hAnsi="Sylfaen" w:cs="Sylfaen"/>
          <w:i/>
          <w:iCs/>
          <w:sz w:val="20"/>
          <w:szCs w:val="20"/>
          <w:lang w:val="ka-GE"/>
        </w:rPr>
        <w:t>უნდა</w:t>
      </w:r>
      <w:r w:rsidR="00B5452A" w:rsidRPr="00D72028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D72028">
        <w:rPr>
          <w:rFonts w:ascii="Sylfaen" w:hAnsi="Sylfaen" w:cs="Sylfaen"/>
          <w:i/>
          <w:iCs/>
          <w:sz w:val="20"/>
          <w:szCs w:val="20"/>
          <w:lang w:val="ka-GE"/>
        </w:rPr>
        <w:t>გამოაგზავნოს</w:t>
      </w:r>
      <w:r w:rsidR="00B5452A" w:rsidRPr="00D72028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  </w:t>
      </w:r>
      <w:r w:rsidR="00B5452A" w:rsidRPr="00D72028">
        <w:rPr>
          <w:rFonts w:ascii="Sylfaen" w:hAnsi="Sylfaen" w:cs="Sylfaen"/>
          <w:i/>
          <w:iCs/>
          <w:sz w:val="20"/>
          <w:szCs w:val="20"/>
          <w:lang w:val="ka-GE"/>
        </w:rPr>
        <w:t>ელექტრონული</w:t>
      </w:r>
      <w:r w:rsidR="00B5452A" w:rsidRPr="00D72028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D72028">
        <w:rPr>
          <w:rFonts w:ascii="Sylfaen" w:hAnsi="Sylfaen" w:cs="Sylfaen"/>
          <w:i/>
          <w:iCs/>
          <w:sz w:val="20"/>
          <w:szCs w:val="20"/>
          <w:lang w:val="ka-GE"/>
        </w:rPr>
        <w:t>ფოსტით</w:t>
      </w:r>
      <w:r w:rsidR="00B5452A" w:rsidRPr="00D72028">
        <w:rPr>
          <w:rFonts w:asciiTheme="minorHAnsi" w:hAnsiTheme="minorHAnsi" w:cstheme="minorHAnsi"/>
          <w:i/>
          <w:iCs/>
          <w:sz w:val="20"/>
          <w:szCs w:val="20"/>
          <w:lang w:val="ka-GE"/>
        </w:rPr>
        <w:t>.</w:t>
      </w:r>
    </w:p>
    <w:p w14:paraId="582CFFE9" w14:textId="179C33E2" w:rsidR="00D100A3" w:rsidRPr="00D72028" w:rsidRDefault="00D100A3" w:rsidP="00667B1F">
      <w:pPr>
        <w:rPr>
          <w:rFonts w:asciiTheme="minorHAnsi" w:hAnsiTheme="minorHAnsi" w:cstheme="minorHAnsi"/>
          <w:iCs/>
          <w:sz w:val="20"/>
          <w:szCs w:val="20"/>
          <w:lang w:val="ka-GE"/>
        </w:rPr>
      </w:pPr>
    </w:p>
    <w:p w14:paraId="5E7F3559" w14:textId="77777777" w:rsidR="00D100A3" w:rsidRPr="00D72028" w:rsidRDefault="00D100A3" w:rsidP="00667B1F">
      <w:pPr>
        <w:rPr>
          <w:rFonts w:asciiTheme="minorHAnsi" w:hAnsiTheme="minorHAnsi" w:cstheme="minorHAnsi"/>
          <w:iCs/>
          <w:sz w:val="20"/>
          <w:szCs w:val="20"/>
          <w:lang w:val="ka-GE"/>
        </w:rPr>
      </w:pPr>
    </w:p>
    <w:sectPr w:rsidR="00D100A3" w:rsidRPr="00D72028" w:rsidSect="006C1436">
      <w:headerReference w:type="default" r:id="rId12"/>
      <w:footerReference w:type="default" r:id="rId13"/>
      <w:pgSz w:w="12240" w:h="15840"/>
      <w:pgMar w:top="1134" w:right="810" w:bottom="1134" w:left="1701" w:header="720" w:footer="4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6D5469" w14:textId="77777777" w:rsidR="009F3D33" w:rsidRDefault="009F3D33" w:rsidP="007902EA">
      <w:pPr>
        <w:spacing w:after="0" w:line="240" w:lineRule="auto"/>
      </w:pPr>
      <w:r>
        <w:separator/>
      </w:r>
    </w:p>
  </w:endnote>
  <w:endnote w:type="continuationSeparator" w:id="0">
    <w:p w14:paraId="297EC856" w14:textId="77777777" w:rsidR="009F3D33" w:rsidRDefault="009F3D33" w:rsidP="00790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adNusx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auto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46640"/>
      <w:docPartObj>
        <w:docPartGallery w:val="Page Numbers (Bottom of Page)"/>
        <w:docPartUnique/>
      </w:docPartObj>
    </w:sdtPr>
    <w:sdtEndPr/>
    <w:sdtContent>
      <w:p w14:paraId="78573FCC" w14:textId="503A8F14" w:rsidR="00362398" w:rsidRDefault="0036239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655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637608E" w14:textId="77777777" w:rsidR="00362398" w:rsidRDefault="0036239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9C9190" w14:textId="77777777" w:rsidR="009F3D33" w:rsidRDefault="009F3D33" w:rsidP="007902EA">
      <w:pPr>
        <w:spacing w:after="0" w:line="240" w:lineRule="auto"/>
      </w:pPr>
      <w:r>
        <w:separator/>
      </w:r>
    </w:p>
  </w:footnote>
  <w:footnote w:type="continuationSeparator" w:id="0">
    <w:p w14:paraId="29D87BE4" w14:textId="77777777" w:rsidR="009F3D33" w:rsidRDefault="009F3D33" w:rsidP="007902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05FA22" w14:textId="26086788" w:rsidR="00362398" w:rsidRPr="00ED0D00" w:rsidRDefault="00362398" w:rsidP="00131441">
    <w:pPr>
      <w:spacing w:after="0" w:line="240" w:lineRule="auto"/>
      <w:jc w:val="right"/>
      <w:rPr>
        <w:rFonts w:asciiTheme="minorHAnsi" w:hAnsiTheme="minorHAnsi" w:cstheme="minorHAnsi"/>
        <w:b/>
        <w:bCs/>
        <w:sz w:val="18"/>
        <w:szCs w:val="18"/>
        <w:lang w:val="ka-GE"/>
      </w:rPr>
    </w:pPr>
    <w:r w:rsidRPr="00ED0D00">
      <w:rPr>
        <w:rFonts w:asciiTheme="minorHAnsi" w:hAnsiTheme="minorHAnsi" w:cstheme="minorHAnsi"/>
        <w:b/>
        <w:bCs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44D311C7" wp14:editId="705DDC34">
          <wp:simplePos x="0" y="0"/>
          <wp:positionH relativeFrom="margin">
            <wp:posOffset>-800100</wp:posOffset>
          </wp:positionH>
          <wp:positionV relativeFrom="topMargin">
            <wp:posOffset>262255</wp:posOffset>
          </wp:positionV>
          <wp:extent cx="1466850" cy="561975"/>
          <wp:effectExtent l="0" t="0" r="0" b="9525"/>
          <wp:wrapSquare wrapText="bothSides"/>
          <wp:docPr id="1" name="Picture 1" descr="patara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patara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31441" w:rsidRPr="00131441">
      <w:rPr>
        <w:rFonts w:ascii="Sylfaen" w:hAnsi="Sylfaen" w:cs="Sylfaen"/>
        <w:b/>
        <w:bCs/>
        <w:sz w:val="18"/>
        <w:szCs w:val="18"/>
        <w:lang w:val="ka-GE"/>
      </w:rPr>
      <w:t>კონკურსი ავლაბრის ქ. N24_ში კანალიზაციის ქსელის რეაბილიტაციის მომსახურეობის შესყიდვაზე</w:t>
    </w:r>
    <w:r w:rsidR="00375C4A" w:rsidRPr="00ED0D00">
      <w:rPr>
        <w:rFonts w:asciiTheme="minorHAnsi" w:hAnsiTheme="minorHAnsi" w:cstheme="minorHAnsi"/>
        <w:b/>
        <w:sz w:val="18"/>
        <w:szCs w:val="18"/>
        <w:lang w:val="ka-GE"/>
      </w:rPr>
      <w:t xml:space="preserve">                                                                                                                                     </w:t>
    </w:r>
    <w:r w:rsidR="0006533F" w:rsidRPr="00ED0D00">
      <w:rPr>
        <w:rFonts w:asciiTheme="minorHAnsi" w:hAnsiTheme="minorHAnsi" w:cstheme="minorHAnsi"/>
        <w:b/>
        <w:sz w:val="18"/>
        <w:szCs w:val="18"/>
        <w:lang w:val="ka-GE"/>
      </w:rPr>
      <w:t xml:space="preserve">  </w:t>
    </w:r>
    <w:r w:rsidR="00375C4A" w:rsidRPr="00ED0D00">
      <w:rPr>
        <w:rFonts w:asciiTheme="minorHAnsi" w:hAnsiTheme="minorHAnsi" w:cstheme="minorHAnsi"/>
        <w:b/>
        <w:sz w:val="18"/>
        <w:szCs w:val="18"/>
        <w:lang w:val="ka-GE"/>
      </w:rPr>
      <w:t xml:space="preserve">      </w:t>
    </w:r>
    <w:r w:rsidR="0006533F" w:rsidRPr="00ED0D00">
      <w:rPr>
        <w:rFonts w:asciiTheme="minorHAnsi" w:hAnsiTheme="minorHAnsi" w:cstheme="minorHAnsi"/>
        <w:b/>
        <w:sz w:val="18"/>
        <w:szCs w:val="18"/>
        <w:lang w:val="ka-GE"/>
      </w:rPr>
      <w:t xml:space="preserve">    </w:t>
    </w:r>
    <w:r w:rsidRPr="00ED0D00">
      <w:rPr>
        <w:rFonts w:asciiTheme="minorHAnsi" w:hAnsiTheme="minorHAnsi" w:cstheme="minorHAnsi"/>
        <w:b/>
        <w:sz w:val="18"/>
        <w:szCs w:val="18"/>
        <w:lang w:val="ka-GE"/>
      </w:rPr>
      <w:t>№</w:t>
    </w:r>
    <w:r w:rsidRPr="00ED0D00">
      <w:rPr>
        <w:rFonts w:asciiTheme="minorHAnsi" w:hAnsiTheme="minorHAnsi" w:cstheme="minorHAnsi"/>
        <w:b/>
        <w:sz w:val="18"/>
        <w:szCs w:val="18"/>
      </w:rPr>
      <w:t xml:space="preserve"> </w:t>
    </w:r>
    <w:r w:rsidRPr="00ED0D00">
      <w:rPr>
        <w:rFonts w:asciiTheme="minorHAnsi" w:hAnsiTheme="minorHAnsi" w:cstheme="minorHAnsi"/>
        <w:b/>
        <w:sz w:val="20"/>
        <w:szCs w:val="20"/>
        <w:lang w:val="ka-GE"/>
      </w:rPr>
      <w:t>0</w:t>
    </w:r>
    <w:r w:rsidR="00E41656" w:rsidRPr="00ED0D00">
      <w:rPr>
        <w:rFonts w:asciiTheme="minorHAnsi" w:hAnsiTheme="minorHAnsi" w:cstheme="minorHAnsi"/>
        <w:b/>
        <w:sz w:val="20"/>
        <w:szCs w:val="20"/>
        <w:lang w:val="ka-GE"/>
      </w:rPr>
      <w:t>3</w:t>
    </w:r>
    <w:r w:rsidR="00131441">
      <w:rPr>
        <w:rFonts w:asciiTheme="minorHAnsi" w:hAnsiTheme="minorHAnsi" w:cstheme="minorHAnsi"/>
        <w:b/>
        <w:sz w:val="20"/>
        <w:szCs w:val="20"/>
      </w:rPr>
      <w:t>7</w:t>
    </w:r>
    <w:r w:rsidRPr="00ED0D00">
      <w:rPr>
        <w:rFonts w:asciiTheme="minorHAnsi" w:hAnsiTheme="minorHAnsi" w:cstheme="minorHAnsi"/>
        <w:b/>
        <w:sz w:val="20"/>
        <w:szCs w:val="20"/>
        <w:lang w:val="ka-GE"/>
      </w:rPr>
      <w:t>-</w:t>
    </w:r>
    <w:r w:rsidRPr="00ED0D00">
      <w:rPr>
        <w:rFonts w:asciiTheme="minorHAnsi" w:hAnsiTheme="minorHAnsi" w:cstheme="minorHAnsi"/>
        <w:b/>
        <w:sz w:val="20"/>
        <w:szCs w:val="20"/>
        <w:lang w:val="en-GB"/>
      </w:rPr>
      <w:t>BID-1</w:t>
    </w:r>
    <w:r w:rsidRPr="00ED0D00">
      <w:rPr>
        <w:rFonts w:asciiTheme="minorHAnsi" w:hAnsiTheme="minorHAnsi" w:cstheme="minorHAnsi"/>
        <w:b/>
        <w:sz w:val="20"/>
        <w:szCs w:val="20"/>
        <w:lang w:val="ka-GE"/>
      </w:rPr>
      <w:t>9</w:t>
    </w:r>
  </w:p>
  <w:p w14:paraId="1459A3AD" w14:textId="77777777" w:rsidR="00362398" w:rsidRDefault="00362398" w:rsidP="00375C4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4330A"/>
    <w:multiLevelType w:val="hybridMultilevel"/>
    <w:tmpl w:val="822E89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957D97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">
    <w:nsid w:val="09397212"/>
    <w:multiLevelType w:val="multilevel"/>
    <w:tmpl w:val="27D22C40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cs="Times New Roman" w:hint="default"/>
      </w:rPr>
    </w:lvl>
  </w:abstractNum>
  <w:abstractNum w:abstractNumId="3">
    <w:nsid w:val="124C289C"/>
    <w:multiLevelType w:val="multilevel"/>
    <w:tmpl w:val="D964673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14A2337E"/>
    <w:multiLevelType w:val="hybridMultilevel"/>
    <w:tmpl w:val="FD426584"/>
    <w:lvl w:ilvl="0" w:tplc="F4ECB21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8B1930"/>
    <w:multiLevelType w:val="hybridMultilevel"/>
    <w:tmpl w:val="45842586"/>
    <w:lvl w:ilvl="0" w:tplc="F77CF404">
      <w:start w:val="1"/>
      <w:numFmt w:val="upperRoman"/>
      <w:lvlText w:val="%1."/>
      <w:lvlJc w:val="left"/>
      <w:pPr>
        <w:ind w:left="1800" w:hanging="72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23D4685"/>
    <w:multiLevelType w:val="multilevel"/>
    <w:tmpl w:val="F056C2DE"/>
    <w:lvl w:ilvl="0">
      <w:start w:val="3"/>
      <w:numFmt w:val="decimal"/>
      <w:lvlText w:val="%1"/>
      <w:lvlJc w:val="left"/>
      <w:pPr>
        <w:ind w:left="360" w:hanging="360"/>
      </w:pPr>
      <w:rPr>
        <w:rFonts w:ascii="Sylfaen" w:hAnsi="Sylfae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inorHAnsi" w:hAnsiTheme="minorHAnsi" w:cstheme="minorHAnsi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Sylfaen" w:hAnsi="Sylfae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Sylfaen" w:hAnsi="Sylfae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Sylfaen" w:hAnsi="Sylfae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Sylfaen" w:hAnsi="Sylfae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Sylfaen" w:hAnsi="Sylfaen" w:hint="default"/>
      </w:rPr>
    </w:lvl>
  </w:abstractNum>
  <w:abstractNum w:abstractNumId="7">
    <w:nsid w:val="23FD568E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8">
    <w:nsid w:val="306E34A3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9">
    <w:nsid w:val="376B3655"/>
    <w:multiLevelType w:val="hybridMultilevel"/>
    <w:tmpl w:val="388A759C"/>
    <w:lvl w:ilvl="0" w:tplc="5DDE89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754A77"/>
    <w:multiLevelType w:val="hybridMultilevel"/>
    <w:tmpl w:val="A6DA86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BD09D9"/>
    <w:multiLevelType w:val="multilevel"/>
    <w:tmpl w:val="0B0E9C4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u w:val="none"/>
      </w:rPr>
    </w:lvl>
  </w:abstractNum>
  <w:abstractNum w:abstractNumId="12">
    <w:nsid w:val="3E9C283B"/>
    <w:multiLevelType w:val="multilevel"/>
    <w:tmpl w:val="2870BC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Times New Roman" w:hint="default"/>
      </w:rPr>
    </w:lvl>
  </w:abstractNum>
  <w:abstractNum w:abstractNumId="13">
    <w:nsid w:val="3F1F4394"/>
    <w:multiLevelType w:val="multilevel"/>
    <w:tmpl w:val="7BFE5D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48801EC3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15">
    <w:nsid w:val="4F135BC6"/>
    <w:multiLevelType w:val="hybridMultilevel"/>
    <w:tmpl w:val="ED0EC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4D39C8"/>
    <w:multiLevelType w:val="hybridMultilevel"/>
    <w:tmpl w:val="E4F4EFA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6AB141B"/>
    <w:multiLevelType w:val="hybridMultilevel"/>
    <w:tmpl w:val="A48E85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EE7B65"/>
    <w:multiLevelType w:val="hybridMultilevel"/>
    <w:tmpl w:val="D0AE3D38"/>
    <w:lvl w:ilvl="0" w:tplc="C602DE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A360984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0">
    <w:nsid w:val="61886C7E"/>
    <w:multiLevelType w:val="hybridMultilevel"/>
    <w:tmpl w:val="086EADB6"/>
    <w:lvl w:ilvl="0" w:tplc="18C810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3590E36"/>
    <w:multiLevelType w:val="multilevel"/>
    <w:tmpl w:val="EECEE30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Theme="minorHAnsi" w:hAnsiTheme="minorHAnsi" w:cstheme="minorHAns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Theme="minorHAnsi" w:hAnsiTheme="minorHAnsi" w:cstheme="minorHAnsi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Sylfaen" w:hAnsi="Sylfae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Sylfaen" w:hAnsi="Sylfae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Sylfaen" w:hAnsi="Sylfae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ascii="Sylfaen" w:hAnsi="Sylfae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Sylfaen" w:hAnsi="Sylfae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Sylfaen" w:hAnsi="Sylfaen" w:hint="default"/>
      </w:rPr>
    </w:lvl>
  </w:abstractNum>
  <w:abstractNum w:abstractNumId="22">
    <w:nsid w:val="66D00811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3">
    <w:nsid w:val="69F70657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4">
    <w:nsid w:val="6DF93BED"/>
    <w:multiLevelType w:val="hybridMultilevel"/>
    <w:tmpl w:val="BB369C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2D16B2"/>
    <w:multiLevelType w:val="hybridMultilevel"/>
    <w:tmpl w:val="A6CC5C88"/>
    <w:lvl w:ilvl="0" w:tplc="08090001">
      <w:start w:val="1"/>
      <w:numFmt w:val="bullet"/>
      <w:lvlText w:val=""/>
      <w:lvlJc w:val="left"/>
      <w:pPr>
        <w:ind w:left="11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26">
    <w:nsid w:val="73EB5997"/>
    <w:multiLevelType w:val="hybridMultilevel"/>
    <w:tmpl w:val="7826B92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26"/>
  </w:num>
  <w:num w:numId="5">
    <w:abstractNumId w:val="11"/>
  </w:num>
  <w:num w:numId="6">
    <w:abstractNumId w:val="4"/>
  </w:num>
  <w:num w:numId="7">
    <w:abstractNumId w:val="3"/>
  </w:num>
  <w:num w:numId="8">
    <w:abstractNumId w:val="21"/>
  </w:num>
  <w:num w:numId="9">
    <w:abstractNumId w:val="23"/>
  </w:num>
  <w:num w:numId="10">
    <w:abstractNumId w:val="13"/>
  </w:num>
  <w:num w:numId="11">
    <w:abstractNumId w:val="7"/>
  </w:num>
  <w:num w:numId="12">
    <w:abstractNumId w:val="9"/>
  </w:num>
  <w:num w:numId="13">
    <w:abstractNumId w:val="19"/>
  </w:num>
  <w:num w:numId="14">
    <w:abstractNumId w:val="14"/>
  </w:num>
  <w:num w:numId="15">
    <w:abstractNumId w:val="8"/>
  </w:num>
  <w:num w:numId="16">
    <w:abstractNumId w:val="22"/>
  </w:num>
  <w:num w:numId="17">
    <w:abstractNumId w:val="17"/>
  </w:num>
  <w:num w:numId="18">
    <w:abstractNumId w:val="16"/>
  </w:num>
  <w:num w:numId="19">
    <w:abstractNumId w:val="6"/>
  </w:num>
  <w:num w:numId="20">
    <w:abstractNumId w:val="2"/>
  </w:num>
  <w:num w:numId="21">
    <w:abstractNumId w:val="25"/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10"/>
  </w:num>
  <w:num w:numId="25">
    <w:abstractNumId w:val="20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color w:val="auto"/>
          <w:sz w:val="20"/>
          <w:szCs w:val="20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80" w:hanging="720"/>
        </w:pPr>
        <w:rPr>
          <w:rFonts w:asciiTheme="minorHAnsi" w:hAnsiTheme="minorHAnsi" w:cstheme="minorHAnsi" w:hint="default"/>
          <w:b w:val="0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080" w:hanging="720"/>
        </w:pPr>
        <w:rPr>
          <w:rFonts w:asciiTheme="minorHAnsi" w:hAnsiTheme="minorHAnsi" w:cstheme="minorHAnsi" w:hint="default"/>
          <w:b w:val="0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440" w:hanging="1080"/>
        </w:pPr>
        <w:rPr>
          <w:rFonts w:ascii="Sylfaen" w:hAnsi="Sylfaen"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440" w:hanging="1080"/>
        </w:pPr>
        <w:rPr>
          <w:rFonts w:ascii="Sylfaen" w:hAnsi="Sylfaen"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800" w:hanging="1440"/>
        </w:pPr>
        <w:rPr>
          <w:rFonts w:ascii="Sylfaen" w:hAnsi="Sylfaen"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2160" w:hanging="1800"/>
        </w:pPr>
        <w:rPr>
          <w:rFonts w:ascii="Sylfaen" w:hAnsi="Sylfaen"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2160" w:hanging="1800"/>
        </w:pPr>
        <w:rPr>
          <w:rFonts w:ascii="Sylfaen" w:hAnsi="Sylfaen"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520" w:hanging="2160"/>
        </w:pPr>
        <w:rPr>
          <w:rFonts w:ascii="Sylfaen" w:hAnsi="Sylfaen" w:hint="default"/>
        </w:rPr>
      </w:lvl>
    </w:lvlOverride>
  </w:num>
  <w:num w:numId="28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729"/>
    <w:rsid w:val="00003ACC"/>
    <w:rsid w:val="000114ED"/>
    <w:rsid w:val="00014051"/>
    <w:rsid w:val="000157C5"/>
    <w:rsid w:val="000202A5"/>
    <w:rsid w:val="00021DE1"/>
    <w:rsid w:val="00026B30"/>
    <w:rsid w:val="00027D70"/>
    <w:rsid w:val="00031452"/>
    <w:rsid w:val="00046082"/>
    <w:rsid w:val="0004786C"/>
    <w:rsid w:val="00051E54"/>
    <w:rsid w:val="0005435C"/>
    <w:rsid w:val="00064AB9"/>
    <w:rsid w:val="0006533F"/>
    <w:rsid w:val="00076840"/>
    <w:rsid w:val="00081D42"/>
    <w:rsid w:val="0008693C"/>
    <w:rsid w:val="00087BFF"/>
    <w:rsid w:val="00092A77"/>
    <w:rsid w:val="000974B9"/>
    <w:rsid w:val="000B1C85"/>
    <w:rsid w:val="000B2B11"/>
    <w:rsid w:val="000B4C5E"/>
    <w:rsid w:val="000B5D0F"/>
    <w:rsid w:val="000C3223"/>
    <w:rsid w:val="000C3FB5"/>
    <w:rsid w:val="000D5BB4"/>
    <w:rsid w:val="000D68A2"/>
    <w:rsid w:val="000E5617"/>
    <w:rsid w:val="000E7463"/>
    <w:rsid w:val="000F03A0"/>
    <w:rsid w:val="000F2CE9"/>
    <w:rsid w:val="000F3872"/>
    <w:rsid w:val="000F4D71"/>
    <w:rsid w:val="000F63C5"/>
    <w:rsid w:val="00110CCE"/>
    <w:rsid w:val="00116D4F"/>
    <w:rsid w:val="00117164"/>
    <w:rsid w:val="00120724"/>
    <w:rsid w:val="00121738"/>
    <w:rsid w:val="00122148"/>
    <w:rsid w:val="00127F44"/>
    <w:rsid w:val="00131441"/>
    <w:rsid w:val="00131B75"/>
    <w:rsid w:val="00137719"/>
    <w:rsid w:val="001433C2"/>
    <w:rsid w:val="001453A1"/>
    <w:rsid w:val="001461E6"/>
    <w:rsid w:val="00156D6D"/>
    <w:rsid w:val="001575CA"/>
    <w:rsid w:val="00161677"/>
    <w:rsid w:val="00162053"/>
    <w:rsid w:val="00171C91"/>
    <w:rsid w:val="00172A2E"/>
    <w:rsid w:val="0017322F"/>
    <w:rsid w:val="0017792E"/>
    <w:rsid w:val="001816C9"/>
    <w:rsid w:val="001841CC"/>
    <w:rsid w:val="00185C9D"/>
    <w:rsid w:val="00194044"/>
    <w:rsid w:val="00195211"/>
    <w:rsid w:val="001A31B2"/>
    <w:rsid w:val="001B0D00"/>
    <w:rsid w:val="001B6BD5"/>
    <w:rsid w:val="001B740A"/>
    <w:rsid w:val="001B75E0"/>
    <w:rsid w:val="001C112D"/>
    <w:rsid w:val="001C1A9E"/>
    <w:rsid w:val="001C2BF2"/>
    <w:rsid w:val="001C6484"/>
    <w:rsid w:val="001D3B12"/>
    <w:rsid w:val="001E0606"/>
    <w:rsid w:val="001F5BD2"/>
    <w:rsid w:val="00202451"/>
    <w:rsid w:val="00203777"/>
    <w:rsid w:val="002056E8"/>
    <w:rsid w:val="00207B93"/>
    <w:rsid w:val="0021503D"/>
    <w:rsid w:val="00216B88"/>
    <w:rsid w:val="002204B8"/>
    <w:rsid w:val="002319CA"/>
    <w:rsid w:val="00237416"/>
    <w:rsid w:val="00241768"/>
    <w:rsid w:val="00244493"/>
    <w:rsid w:val="002468A9"/>
    <w:rsid w:val="0025658B"/>
    <w:rsid w:val="002568CE"/>
    <w:rsid w:val="00257F36"/>
    <w:rsid w:val="002626EF"/>
    <w:rsid w:val="00266CA0"/>
    <w:rsid w:val="00275958"/>
    <w:rsid w:val="002778A0"/>
    <w:rsid w:val="002826AE"/>
    <w:rsid w:val="00282AB3"/>
    <w:rsid w:val="00286073"/>
    <w:rsid w:val="0029272A"/>
    <w:rsid w:val="002B6635"/>
    <w:rsid w:val="002B6F69"/>
    <w:rsid w:val="002C066E"/>
    <w:rsid w:val="002C21C7"/>
    <w:rsid w:val="002D06EE"/>
    <w:rsid w:val="002D1E74"/>
    <w:rsid w:val="002D611B"/>
    <w:rsid w:val="002E3D46"/>
    <w:rsid w:val="002F575A"/>
    <w:rsid w:val="003011B3"/>
    <w:rsid w:val="00302948"/>
    <w:rsid w:val="00303697"/>
    <w:rsid w:val="00314EFA"/>
    <w:rsid w:val="00316C88"/>
    <w:rsid w:val="00320878"/>
    <w:rsid w:val="0033101C"/>
    <w:rsid w:val="00346A39"/>
    <w:rsid w:val="00355D65"/>
    <w:rsid w:val="00356255"/>
    <w:rsid w:val="00357317"/>
    <w:rsid w:val="003573F4"/>
    <w:rsid w:val="003620A2"/>
    <w:rsid w:val="00362398"/>
    <w:rsid w:val="00363DE1"/>
    <w:rsid w:val="00375C4A"/>
    <w:rsid w:val="00380457"/>
    <w:rsid w:val="003832E5"/>
    <w:rsid w:val="00385373"/>
    <w:rsid w:val="003859BA"/>
    <w:rsid w:val="00387AB5"/>
    <w:rsid w:val="00394070"/>
    <w:rsid w:val="00395872"/>
    <w:rsid w:val="003A4DAA"/>
    <w:rsid w:val="003B460D"/>
    <w:rsid w:val="003B5A5E"/>
    <w:rsid w:val="003B75B3"/>
    <w:rsid w:val="003C6F22"/>
    <w:rsid w:val="003D6473"/>
    <w:rsid w:val="003D705B"/>
    <w:rsid w:val="003D78F7"/>
    <w:rsid w:val="003E15FA"/>
    <w:rsid w:val="003F370C"/>
    <w:rsid w:val="003F5521"/>
    <w:rsid w:val="003F699A"/>
    <w:rsid w:val="00410EC6"/>
    <w:rsid w:val="00430AF7"/>
    <w:rsid w:val="00431665"/>
    <w:rsid w:val="004375BF"/>
    <w:rsid w:val="00442F86"/>
    <w:rsid w:val="004446E6"/>
    <w:rsid w:val="00446516"/>
    <w:rsid w:val="004533A4"/>
    <w:rsid w:val="004574F0"/>
    <w:rsid w:val="00474D92"/>
    <w:rsid w:val="00483B17"/>
    <w:rsid w:val="0048659C"/>
    <w:rsid w:val="00497393"/>
    <w:rsid w:val="004A3BD8"/>
    <w:rsid w:val="004B09C9"/>
    <w:rsid w:val="004B393A"/>
    <w:rsid w:val="004B7D7B"/>
    <w:rsid w:val="004C2A3E"/>
    <w:rsid w:val="004C6DE1"/>
    <w:rsid w:val="004D3679"/>
    <w:rsid w:val="004D3D1C"/>
    <w:rsid w:val="004D58CE"/>
    <w:rsid w:val="004D747F"/>
    <w:rsid w:val="004E7A03"/>
    <w:rsid w:val="005337FD"/>
    <w:rsid w:val="00544856"/>
    <w:rsid w:val="005553C3"/>
    <w:rsid w:val="00580531"/>
    <w:rsid w:val="005832A4"/>
    <w:rsid w:val="00583B48"/>
    <w:rsid w:val="00586056"/>
    <w:rsid w:val="00586C84"/>
    <w:rsid w:val="00590522"/>
    <w:rsid w:val="00591D93"/>
    <w:rsid w:val="00595E4B"/>
    <w:rsid w:val="00597343"/>
    <w:rsid w:val="005A074D"/>
    <w:rsid w:val="005A47E3"/>
    <w:rsid w:val="005A720D"/>
    <w:rsid w:val="005B10D5"/>
    <w:rsid w:val="005C14A4"/>
    <w:rsid w:val="005C75F3"/>
    <w:rsid w:val="005D3B83"/>
    <w:rsid w:val="005E05B1"/>
    <w:rsid w:val="005F0E4B"/>
    <w:rsid w:val="00610FC8"/>
    <w:rsid w:val="006256FC"/>
    <w:rsid w:val="006267A2"/>
    <w:rsid w:val="00632419"/>
    <w:rsid w:val="00632910"/>
    <w:rsid w:val="00633210"/>
    <w:rsid w:val="00634B58"/>
    <w:rsid w:val="00650F0A"/>
    <w:rsid w:val="00661B3E"/>
    <w:rsid w:val="00661DBC"/>
    <w:rsid w:val="00665219"/>
    <w:rsid w:val="00665C42"/>
    <w:rsid w:val="00667B1F"/>
    <w:rsid w:val="00670B37"/>
    <w:rsid w:val="00674470"/>
    <w:rsid w:val="00674F71"/>
    <w:rsid w:val="00677E39"/>
    <w:rsid w:val="00681B23"/>
    <w:rsid w:val="00687888"/>
    <w:rsid w:val="00687D43"/>
    <w:rsid w:val="006915CD"/>
    <w:rsid w:val="00692B13"/>
    <w:rsid w:val="006A256D"/>
    <w:rsid w:val="006A3D31"/>
    <w:rsid w:val="006A7B28"/>
    <w:rsid w:val="006B472B"/>
    <w:rsid w:val="006C1436"/>
    <w:rsid w:val="006C7D3F"/>
    <w:rsid w:val="006C7E00"/>
    <w:rsid w:val="006D054A"/>
    <w:rsid w:val="006D655E"/>
    <w:rsid w:val="006E119F"/>
    <w:rsid w:val="006E1729"/>
    <w:rsid w:val="006E3642"/>
    <w:rsid w:val="006E722A"/>
    <w:rsid w:val="006F056F"/>
    <w:rsid w:val="006F25BD"/>
    <w:rsid w:val="006F2EC3"/>
    <w:rsid w:val="006F3C44"/>
    <w:rsid w:val="006F7D8B"/>
    <w:rsid w:val="00711C86"/>
    <w:rsid w:val="00712E16"/>
    <w:rsid w:val="00713EFC"/>
    <w:rsid w:val="007146D2"/>
    <w:rsid w:val="007151B6"/>
    <w:rsid w:val="00715A5D"/>
    <w:rsid w:val="00717D5F"/>
    <w:rsid w:val="00724D9A"/>
    <w:rsid w:val="007309AA"/>
    <w:rsid w:val="00734570"/>
    <w:rsid w:val="00735828"/>
    <w:rsid w:val="00736EDE"/>
    <w:rsid w:val="00751591"/>
    <w:rsid w:val="00753A2E"/>
    <w:rsid w:val="00762DB7"/>
    <w:rsid w:val="00764A65"/>
    <w:rsid w:val="00772078"/>
    <w:rsid w:val="00772A39"/>
    <w:rsid w:val="007778CE"/>
    <w:rsid w:val="00781843"/>
    <w:rsid w:val="007822DA"/>
    <w:rsid w:val="0078508B"/>
    <w:rsid w:val="00786CFA"/>
    <w:rsid w:val="007902EA"/>
    <w:rsid w:val="0079252D"/>
    <w:rsid w:val="00796BF5"/>
    <w:rsid w:val="007A28C4"/>
    <w:rsid w:val="007A6E1A"/>
    <w:rsid w:val="007A7424"/>
    <w:rsid w:val="007B4E75"/>
    <w:rsid w:val="007B7D53"/>
    <w:rsid w:val="007C2AD7"/>
    <w:rsid w:val="007C482E"/>
    <w:rsid w:val="007D3F97"/>
    <w:rsid w:val="007D73CE"/>
    <w:rsid w:val="007F22E1"/>
    <w:rsid w:val="007F3AA0"/>
    <w:rsid w:val="007F749F"/>
    <w:rsid w:val="007F7ADB"/>
    <w:rsid w:val="00803033"/>
    <w:rsid w:val="0081634F"/>
    <w:rsid w:val="00816964"/>
    <w:rsid w:val="00833770"/>
    <w:rsid w:val="0083614B"/>
    <w:rsid w:val="008374C0"/>
    <w:rsid w:val="008401B6"/>
    <w:rsid w:val="00843113"/>
    <w:rsid w:val="008531A4"/>
    <w:rsid w:val="00867825"/>
    <w:rsid w:val="00870158"/>
    <w:rsid w:val="008751D7"/>
    <w:rsid w:val="00876B2D"/>
    <w:rsid w:val="00876B9D"/>
    <w:rsid w:val="0088287D"/>
    <w:rsid w:val="00890026"/>
    <w:rsid w:val="008918CD"/>
    <w:rsid w:val="00894C67"/>
    <w:rsid w:val="008978B9"/>
    <w:rsid w:val="008A5094"/>
    <w:rsid w:val="008A673F"/>
    <w:rsid w:val="008B04EA"/>
    <w:rsid w:val="008B3D7C"/>
    <w:rsid w:val="008B67F1"/>
    <w:rsid w:val="008C35CC"/>
    <w:rsid w:val="008C6EE7"/>
    <w:rsid w:val="008D0BA1"/>
    <w:rsid w:val="008E16DA"/>
    <w:rsid w:val="008E3D20"/>
    <w:rsid w:val="008F419D"/>
    <w:rsid w:val="0090279D"/>
    <w:rsid w:val="009100DA"/>
    <w:rsid w:val="00910F54"/>
    <w:rsid w:val="0091241A"/>
    <w:rsid w:val="00913646"/>
    <w:rsid w:val="00916FB5"/>
    <w:rsid w:val="00922889"/>
    <w:rsid w:val="0092664D"/>
    <w:rsid w:val="009567A7"/>
    <w:rsid w:val="009621F5"/>
    <w:rsid w:val="00966C4A"/>
    <w:rsid w:val="00972ED9"/>
    <w:rsid w:val="00976118"/>
    <w:rsid w:val="009804B1"/>
    <w:rsid w:val="009841A3"/>
    <w:rsid w:val="00985307"/>
    <w:rsid w:val="00990A6F"/>
    <w:rsid w:val="0099130F"/>
    <w:rsid w:val="0099429F"/>
    <w:rsid w:val="00997CB4"/>
    <w:rsid w:val="009A2F37"/>
    <w:rsid w:val="009A7535"/>
    <w:rsid w:val="009C5EE2"/>
    <w:rsid w:val="009C7B5B"/>
    <w:rsid w:val="009D2F59"/>
    <w:rsid w:val="009D4F3A"/>
    <w:rsid w:val="009D6A68"/>
    <w:rsid w:val="009D6EEF"/>
    <w:rsid w:val="009F0B8A"/>
    <w:rsid w:val="009F3D33"/>
    <w:rsid w:val="009F3DE6"/>
    <w:rsid w:val="009F41E3"/>
    <w:rsid w:val="009F4DC4"/>
    <w:rsid w:val="009F7444"/>
    <w:rsid w:val="00A0023E"/>
    <w:rsid w:val="00A035A1"/>
    <w:rsid w:val="00A117DC"/>
    <w:rsid w:val="00A221DF"/>
    <w:rsid w:val="00A225F5"/>
    <w:rsid w:val="00A23B72"/>
    <w:rsid w:val="00A34531"/>
    <w:rsid w:val="00A35317"/>
    <w:rsid w:val="00A37671"/>
    <w:rsid w:val="00A37FB1"/>
    <w:rsid w:val="00A452BA"/>
    <w:rsid w:val="00A478F8"/>
    <w:rsid w:val="00A47F47"/>
    <w:rsid w:val="00A50438"/>
    <w:rsid w:val="00A55463"/>
    <w:rsid w:val="00A5597B"/>
    <w:rsid w:val="00A5620B"/>
    <w:rsid w:val="00A607A3"/>
    <w:rsid w:val="00A61028"/>
    <w:rsid w:val="00A62AC7"/>
    <w:rsid w:val="00A63C87"/>
    <w:rsid w:val="00A678E7"/>
    <w:rsid w:val="00A804C4"/>
    <w:rsid w:val="00A935AC"/>
    <w:rsid w:val="00A94804"/>
    <w:rsid w:val="00AB2A0C"/>
    <w:rsid w:val="00AC494C"/>
    <w:rsid w:val="00AE4033"/>
    <w:rsid w:val="00AE7187"/>
    <w:rsid w:val="00AE77E5"/>
    <w:rsid w:val="00AF56A2"/>
    <w:rsid w:val="00B049E9"/>
    <w:rsid w:val="00B07BFB"/>
    <w:rsid w:val="00B110A0"/>
    <w:rsid w:val="00B1270E"/>
    <w:rsid w:val="00B137F3"/>
    <w:rsid w:val="00B156A3"/>
    <w:rsid w:val="00B16B49"/>
    <w:rsid w:val="00B16CCE"/>
    <w:rsid w:val="00B23313"/>
    <w:rsid w:val="00B233B5"/>
    <w:rsid w:val="00B2729C"/>
    <w:rsid w:val="00B27428"/>
    <w:rsid w:val="00B30838"/>
    <w:rsid w:val="00B33CBF"/>
    <w:rsid w:val="00B42689"/>
    <w:rsid w:val="00B47896"/>
    <w:rsid w:val="00B47D4C"/>
    <w:rsid w:val="00B5452A"/>
    <w:rsid w:val="00B629CF"/>
    <w:rsid w:val="00B830F8"/>
    <w:rsid w:val="00B942E0"/>
    <w:rsid w:val="00B95D33"/>
    <w:rsid w:val="00B97F4F"/>
    <w:rsid w:val="00BA3DAD"/>
    <w:rsid w:val="00BA62F2"/>
    <w:rsid w:val="00BA6E6B"/>
    <w:rsid w:val="00BB0F01"/>
    <w:rsid w:val="00BB446B"/>
    <w:rsid w:val="00BC364F"/>
    <w:rsid w:val="00BD7306"/>
    <w:rsid w:val="00BE0965"/>
    <w:rsid w:val="00BE187B"/>
    <w:rsid w:val="00BE2FB3"/>
    <w:rsid w:val="00BE3060"/>
    <w:rsid w:val="00BF5EFE"/>
    <w:rsid w:val="00C00AF2"/>
    <w:rsid w:val="00C01CD2"/>
    <w:rsid w:val="00C057FD"/>
    <w:rsid w:val="00C06F22"/>
    <w:rsid w:val="00C12270"/>
    <w:rsid w:val="00C137E5"/>
    <w:rsid w:val="00C14986"/>
    <w:rsid w:val="00C14D7A"/>
    <w:rsid w:val="00C219B6"/>
    <w:rsid w:val="00C35874"/>
    <w:rsid w:val="00C408AB"/>
    <w:rsid w:val="00C40C8C"/>
    <w:rsid w:val="00C41C03"/>
    <w:rsid w:val="00C44154"/>
    <w:rsid w:val="00C55BCF"/>
    <w:rsid w:val="00C67999"/>
    <w:rsid w:val="00C73981"/>
    <w:rsid w:val="00C76106"/>
    <w:rsid w:val="00C761CC"/>
    <w:rsid w:val="00C82B79"/>
    <w:rsid w:val="00C85757"/>
    <w:rsid w:val="00C91AFC"/>
    <w:rsid w:val="00C9205D"/>
    <w:rsid w:val="00C9348C"/>
    <w:rsid w:val="00CA4A83"/>
    <w:rsid w:val="00CA54EE"/>
    <w:rsid w:val="00CA5A44"/>
    <w:rsid w:val="00CA678C"/>
    <w:rsid w:val="00CA7105"/>
    <w:rsid w:val="00CB2B75"/>
    <w:rsid w:val="00CB4072"/>
    <w:rsid w:val="00CB730B"/>
    <w:rsid w:val="00CB736E"/>
    <w:rsid w:val="00CC3C0A"/>
    <w:rsid w:val="00CD246F"/>
    <w:rsid w:val="00CD3EA4"/>
    <w:rsid w:val="00CE1D05"/>
    <w:rsid w:val="00CE1D66"/>
    <w:rsid w:val="00CE7361"/>
    <w:rsid w:val="00CF0BF5"/>
    <w:rsid w:val="00CF1EF9"/>
    <w:rsid w:val="00CF4119"/>
    <w:rsid w:val="00CF4F77"/>
    <w:rsid w:val="00D0685F"/>
    <w:rsid w:val="00D071A8"/>
    <w:rsid w:val="00D100A3"/>
    <w:rsid w:val="00D1186B"/>
    <w:rsid w:val="00D13C42"/>
    <w:rsid w:val="00D150F5"/>
    <w:rsid w:val="00D1658C"/>
    <w:rsid w:val="00D20CC6"/>
    <w:rsid w:val="00D30223"/>
    <w:rsid w:val="00D374EE"/>
    <w:rsid w:val="00D43A2F"/>
    <w:rsid w:val="00D51D10"/>
    <w:rsid w:val="00D57017"/>
    <w:rsid w:val="00D624C5"/>
    <w:rsid w:val="00D62ED6"/>
    <w:rsid w:val="00D64971"/>
    <w:rsid w:val="00D70E5C"/>
    <w:rsid w:val="00D712F9"/>
    <w:rsid w:val="00D72028"/>
    <w:rsid w:val="00D7281B"/>
    <w:rsid w:val="00D80CDB"/>
    <w:rsid w:val="00D8245F"/>
    <w:rsid w:val="00D93F66"/>
    <w:rsid w:val="00D95A0F"/>
    <w:rsid w:val="00D96566"/>
    <w:rsid w:val="00DA4009"/>
    <w:rsid w:val="00DB4D6B"/>
    <w:rsid w:val="00DB555D"/>
    <w:rsid w:val="00DB77E8"/>
    <w:rsid w:val="00DC2AA1"/>
    <w:rsid w:val="00DC4440"/>
    <w:rsid w:val="00DC6485"/>
    <w:rsid w:val="00DC6664"/>
    <w:rsid w:val="00DC708C"/>
    <w:rsid w:val="00DD1F94"/>
    <w:rsid w:val="00DE023B"/>
    <w:rsid w:val="00DE3BA9"/>
    <w:rsid w:val="00DE47CF"/>
    <w:rsid w:val="00DE5016"/>
    <w:rsid w:val="00DE5105"/>
    <w:rsid w:val="00DF0E2A"/>
    <w:rsid w:val="00DF2EB3"/>
    <w:rsid w:val="00DF5F26"/>
    <w:rsid w:val="00DF7F5A"/>
    <w:rsid w:val="00E00D0C"/>
    <w:rsid w:val="00E109AB"/>
    <w:rsid w:val="00E123C2"/>
    <w:rsid w:val="00E2134C"/>
    <w:rsid w:val="00E24775"/>
    <w:rsid w:val="00E25748"/>
    <w:rsid w:val="00E262FC"/>
    <w:rsid w:val="00E272FF"/>
    <w:rsid w:val="00E30044"/>
    <w:rsid w:val="00E33A8F"/>
    <w:rsid w:val="00E4143A"/>
    <w:rsid w:val="00E41656"/>
    <w:rsid w:val="00E42B0C"/>
    <w:rsid w:val="00E45E7B"/>
    <w:rsid w:val="00E46922"/>
    <w:rsid w:val="00E5014E"/>
    <w:rsid w:val="00E543C8"/>
    <w:rsid w:val="00E54795"/>
    <w:rsid w:val="00E57B85"/>
    <w:rsid w:val="00E57F10"/>
    <w:rsid w:val="00E6248F"/>
    <w:rsid w:val="00E65074"/>
    <w:rsid w:val="00E6523B"/>
    <w:rsid w:val="00E751A2"/>
    <w:rsid w:val="00E87595"/>
    <w:rsid w:val="00E91045"/>
    <w:rsid w:val="00E94223"/>
    <w:rsid w:val="00E944F0"/>
    <w:rsid w:val="00E95292"/>
    <w:rsid w:val="00EA64EC"/>
    <w:rsid w:val="00EA6FC1"/>
    <w:rsid w:val="00EC0782"/>
    <w:rsid w:val="00EC670B"/>
    <w:rsid w:val="00EC6798"/>
    <w:rsid w:val="00ED0D00"/>
    <w:rsid w:val="00EF7F05"/>
    <w:rsid w:val="00F0297E"/>
    <w:rsid w:val="00F02D61"/>
    <w:rsid w:val="00F0659D"/>
    <w:rsid w:val="00F069C7"/>
    <w:rsid w:val="00F076F1"/>
    <w:rsid w:val="00F115A1"/>
    <w:rsid w:val="00F14024"/>
    <w:rsid w:val="00F17B32"/>
    <w:rsid w:val="00F20E56"/>
    <w:rsid w:val="00F22E5C"/>
    <w:rsid w:val="00F27A96"/>
    <w:rsid w:val="00F3339D"/>
    <w:rsid w:val="00F34574"/>
    <w:rsid w:val="00F36F72"/>
    <w:rsid w:val="00F40803"/>
    <w:rsid w:val="00F46AB9"/>
    <w:rsid w:val="00F46CDD"/>
    <w:rsid w:val="00F47570"/>
    <w:rsid w:val="00F53219"/>
    <w:rsid w:val="00F53EE5"/>
    <w:rsid w:val="00F553E7"/>
    <w:rsid w:val="00F612B0"/>
    <w:rsid w:val="00F75728"/>
    <w:rsid w:val="00F761D0"/>
    <w:rsid w:val="00F8037E"/>
    <w:rsid w:val="00F844E2"/>
    <w:rsid w:val="00F8495A"/>
    <w:rsid w:val="00F84B51"/>
    <w:rsid w:val="00F864D6"/>
    <w:rsid w:val="00F86858"/>
    <w:rsid w:val="00FA172A"/>
    <w:rsid w:val="00FA411E"/>
    <w:rsid w:val="00FA41A9"/>
    <w:rsid w:val="00FA55F2"/>
    <w:rsid w:val="00FB16F9"/>
    <w:rsid w:val="00FC0C83"/>
    <w:rsid w:val="00FC0E26"/>
    <w:rsid w:val="00FC3141"/>
    <w:rsid w:val="00FC69F9"/>
    <w:rsid w:val="00FC6D74"/>
    <w:rsid w:val="00FD0DCD"/>
    <w:rsid w:val="00FD0E8D"/>
    <w:rsid w:val="00FD31E1"/>
    <w:rsid w:val="00FD3C95"/>
    <w:rsid w:val="00FD4288"/>
    <w:rsid w:val="00FE3548"/>
    <w:rsid w:val="00FE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328CA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EC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locked/>
    <w:rsid w:val="003011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E172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B5A5E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20E56"/>
    <w:rPr>
      <w:rFonts w:cs="Times New Roman"/>
      <w:color w:val="0000FF"/>
      <w:u w:val="single"/>
    </w:rPr>
  </w:style>
  <w:style w:type="character" w:customStyle="1" w:styleId="Bodytext3">
    <w:name w:val="Body text (3)_"/>
    <w:basedOn w:val="DefaultParagraphFont"/>
    <w:link w:val="Bodytext31"/>
    <w:uiPriority w:val="99"/>
    <w:locked/>
    <w:rsid w:val="00C67999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Bodytext30">
    <w:name w:val="Body text (3)"/>
    <w:basedOn w:val="Bodytext3"/>
    <w:uiPriority w:val="99"/>
    <w:rsid w:val="00C67999"/>
    <w:rPr>
      <w:rFonts w:ascii="Arial" w:hAnsi="Arial" w:cs="Arial"/>
      <w:b/>
      <w:bCs/>
      <w:sz w:val="18"/>
      <w:szCs w:val="18"/>
      <w:u w:val="single"/>
      <w:shd w:val="clear" w:color="auto" w:fill="FFFFFF"/>
    </w:rPr>
  </w:style>
  <w:style w:type="paragraph" w:customStyle="1" w:styleId="Bodytext31">
    <w:name w:val="Body text (3)1"/>
    <w:basedOn w:val="Normal"/>
    <w:link w:val="Bodytext3"/>
    <w:uiPriority w:val="99"/>
    <w:rsid w:val="00C67999"/>
    <w:pPr>
      <w:shd w:val="clear" w:color="auto" w:fill="FFFFFF"/>
      <w:spacing w:before="540" w:after="0" w:line="470" w:lineRule="exact"/>
      <w:ind w:hanging="500"/>
    </w:pPr>
    <w:rPr>
      <w:rFonts w:ascii="Arial" w:hAnsi="Arial" w:cs="Arial"/>
      <w:b/>
      <w:bCs/>
      <w:sz w:val="18"/>
      <w:szCs w:val="18"/>
    </w:rPr>
  </w:style>
  <w:style w:type="character" w:customStyle="1" w:styleId="Bodytext">
    <w:name w:val="Body text_"/>
    <w:basedOn w:val="DefaultParagraphFont"/>
    <w:link w:val="Bodytext1"/>
    <w:uiPriority w:val="99"/>
    <w:locked/>
    <w:rsid w:val="001E0606"/>
    <w:rPr>
      <w:rFonts w:ascii="Arial" w:hAnsi="Arial" w:cs="Arial"/>
      <w:sz w:val="18"/>
      <w:szCs w:val="18"/>
      <w:shd w:val="clear" w:color="auto" w:fill="FFFFFF"/>
    </w:rPr>
  </w:style>
  <w:style w:type="character" w:customStyle="1" w:styleId="BodyText10">
    <w:name w:val="Body Text1"/>
    <w:basedOn w:val="Bodytext"/>
    <w:uiPriority w:val="99"/>
    <w:rsid w:val="001E0606"/>
    <w:rPr>
      <w:rFonts w:ascii="Arial" w:hAnsi="Arial" w:cs="Arial"/>
      <w:strike/>
      <w:sz w:val="18"/>
      <w:szCs w:val="18"/>
      <w:shd w:val="clear" w:color="auto" w:fill="FFFFFF"/>
    </w:rPr>
  </w:style>
  <w:style w:type="character" w:customStyle="1" w:styleId="BodytextBold">
    <w:name w:val="Body text + Bold"/>
    <w:aliases w:val="Italic"/>
    <w:basedOn w:val="Bodytext"/>
    <w:uiPriority w:val="99"/>
    <w:rsid w:val="001E0606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uiPriority w:val="99"/>
    <w:rsid w:val="001E0606"/>
    <w:pPr>
      <w:shd w:val="clear" w:color="auto" w:fill="FFFFFF"/>
      <w:spacing w:after="180" w:line="240" w:lineRule="exact"/>
      <w:ind w:hanging="320"/>
      <w:jc w:val="center"/>
    </w:pPr>
    <w:rPr>
      <w:rFonts w:ascii="Arial" w:hAnsi="Arial" w:cs="Arial"/>
      <w:sz w:val="18"/>
      <w:szCs w:val="18"/>
    </w:rPr>
  </w:style>
  <w:style w:type="character" w:customStyle="1" w:styleId="Bodytext2">
    <w:name w:val="Body text (2)_"/>
    <w:basedOn w:val="DefaultParagraphFont"/>
    <w:link w:val="Bodytext21"/>
    <w:uiPriority w:val="99"/>
    <w:locked/>
    <w:rsid w:val="001E0606"/>
    <w:rPr>
      <w:rFonts w:ascii="Arial" w:hAnsi="Arial" w:cs="Arial"/>
      <w:sz w:val="13"/>
      <w:szCs w:val="13"/>
      <w:shd w:val="clear" w:color="auto" w:fill="FFFFFF"/>
    </w:rPr>
  </w:style>
  <w:style w:type="character" w:customStyle="1" w:styleId="Bodytext20">
    <w:name w:val="Body text (2)"/>
    <w:basedOn w:val="Bodytext2"/>
    <w:uiPriority w:val="99"/>
    <w:rsid w:val="001E0606"/>
    <w:rPr>
      <w:rFonts w:ascii="Arial" w:hAnsi="Arial" w:cs="Arial"/>
      <w:sz w:val="13"/>
      <w:szCs w:val="13"/>
      <w:u w:val="single"/>
      <w:shd w:val="clear" w:color="auto" w:fill="FFFFFF"/>
    </w:rPr>
  </w:style>
  <w:style w:type="character" w:customStyle="1" w:styleId="Bodytext65pt">
    <w:name w:val="Body text + 6.5 pt"/>
    <w:basedOn w:val="Bodytext"/>
    <w:uiPriority w:val="99"/>
    <w:rsid w:val="001E0606"/>
    <w:rPr>
      <w:rFonts w:ascii="Arial" w:hAnsi="Arial" w:cs="Arial"/>
      <w:spacing w:val="0"/>
      <w:sz w:val="13"/>
      <w:szCs w:val="13"/>
      <w:shd w:val="clear" w:color="auto" w:fill="FFFFFF"/>
    </w:rPr>
  </w:style>
  <w:style w:type="character" w:customStyle="1" w:styleId="Bodytext65pt1">
    <w:name w:val="Body text + 6.5 pt1"/>
    <w:basedOn w:val="Bodytext"/>
    <w:uiPriority w:val="99"/>
    <w:rsid w:val="001E0606"/>
    <w:rPr>
      <w:rFonts w:ascii="Arial" w:hAnsi="Arial" w:cs="Arial"/>
      <w:strike/>
      <w:spacing w:val="0"/>
      <w:sz w:val="13"/>
      <w:szCs w:val="13"/>
      <w:shd w:val="clear" w:color="auto" w:fill="FFFFFF"/>
    </w:rPr>
  </w:style>
  <w:style w:type="paragraph" w:customStyle="1" w:styleId="Bodytext21">
    <w:name w:val="Body text (2)1"/>
    <w:basedOn w:val="Normal"/>
    <w:link w:val="Bodytext2"/>
    <w:uiPriority w:val="99"/>
    <w:rsid w:val="001E0606"/>
    <w:pPr>
      <w:shd w:val="clear" w:color="auto" w:fill="FFFFFF"/>
      <w:spacing w:after="540" w:line="240" w:lineRule="atLeast"/>
    </w:pPr>
    <w:rPr>
      <w:rFonts w:ascii="Arial" w:hAnsi="Arial" w:cs="Arial"/>
      <w:sz w:val="13"/>
      <w:szCs w:val="13"/>
    </w:rPr>
  </w:style>
  <w:style w:type="character" w:customStyle="1" w:styleId="BodytextBold3">
    <w:name w:val="Body text + Bold3"/>
    <w:basedOn w:val="Bodytext"/>
    <w:uiPriority w:val="99"/>
    <w:rsid w:val="009621F5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5">
    <w:name w:val="Body text (5)_"/>
    <w:basedOn w:val="DefaultParagraphFont"/>
    <w:link w:val="Bodytext50"/>
    <w:uiPriority w:val="99"/>
    <w:locked/>
    <w:rsid w:val="005E05B1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50">
    <w:name w:val="Body text (5)"/>
    <w:basedOn w:val="Normal"/>
    <w:link w:val="Bodytext5"/>
    <w:uiPriority w:val="99"/>
    <w:rsid w:val="005E05B1"/>
    <w:pPr>
      <w:shd w:val="clear" w:color="auto" w:fill="FFFFFF"/>
      <w:spacing w:after="0" w:line="240" w:lineRule="atLeast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51">
    <w:name w:val="Body text5"/>
    <w:basedOn w:val="Bodytext"/>
    <w:uiPriority w:val="99"/>
    <w:rsid w:val="005E05B1"/>
    <w:rPr>
      <w:rFonts w:ascii="Arial" w:hAnsi="Arial" w:cs="Arial"/>
      <w:spacing w:val="0"/>
      <w:sz w:val="18"/>
      <w:szCs w:val="18"/>
      <w:u w:val="single"/>
      <w:shd w:val="clear" w:color="auto" w:fill="FFFFFF"/>
    </w:rPr>
  </w:style>
  <w:style w:type="character" w:customStyle="1" w:styleId="Bodytext6">
    <w:name w:val="Body text (6)_"/>
    <w:basedOn w:val="DefaultParagraphFont"/>
    <w:link w:val="Bodytext61"/>
    <w:uiPriority w:val="99"/>
    <w:locked/>
    <w:rsid w:val="003F370C"/>
    <w:rPr>
      <w:rFonts w:ascii="Arial" w:hAnsi="Arial" w:cs="Arial"/>
      <w:sz w:val="12"/>
      <w:szCs w:val="12"/>
      <w:shd w:val="clear" w:color="auto" w:fill="FFFFFF"/>
    </w:rPr>
  </w:style>
  <w:style w:type="character" w:customStyle="1" w:styleId="Bodytext60">
    <w:name w:val="Body text (6)"/>
    <w:basedOn w:val="Bodytext6"/>
    <w:uiPriority w:val="99"/>
    <w:rsid w:val="003F370C"/>
    <w:rPr>
      <w:rFonts w:ascii="Arial" w:hAnsi="Arial" w:cs="Arial"/>
      <w:sz w:val="12"/>
      <w:szCs w:val="12"/>
      <w:u w:val="single"/>
      <w:shd w:val="clear" w:color="auto" w:fill="FFFFFF"/>
    </w:rPr>
  </w:style>
  <w:style w:type="character" w:customStyle="1" w:styleId="Heading10">
    <w:name w:val="Heading #1_"/>
    <w:basedOn w:val="DefaultParagraphFont"/>
    <w:link w:val="Heading11"/>
    <w:uiPriority w:val="99"/>
    <w:locked/>
    <w:rsid w:val="003F370C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61">
    <w:name w:val="Body text (6)1"/>
    <w:basedOn w:val="Normal"/>
    <w:link w:val="Bodytext6"/>
    <w:uiPriority w:val="99"/>
    <w:rsid w:val="003F370C"/>
    <w:pPr>
      <w:shd w:val="clear" w:color="auto" w:fill="FFFFFF"/>
      <w:spacing w:after="0" w:line="240" w:lineRule="atLeast"/>
    </w:pPr>
    <w:rPr>
      <w:rFonts w:ascii="Arial" w:hAnsi="Arial" w:cs="Arial"/>
      <w:sz w:val="12"/>
      <w:szCs w:val="12"/>
    </w:rPr>
  </w:style>
  <w:style w:type="paragraph" w:customStyle="1" w:styleId="Heading11">
    <w:name w:val="Heading #1"/>
    <w:basedOn w:val="Normal"/>
    <w:link w:val="Heading10"/>
    <w:uiPriority w:val="99"/>
    <w:rsid w:val="003F370C"/>
    <w:pPr>
      <w:shd w:val="clear" w:color="auto" w:fill="FFFFFF"/>
      <w:spacing w:after="0" w:line="240" w:lineRule="atLeast"/>
      <w:outlineLvl w:val="0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4">
    <w:name w:val="Body text4"/>
    <w:basedOn w:val="Bodytext"/>
    <w:uiPriority w:val="99"/>
    <w:rsid w:val="00081D42"/>
    <w:rPr>
      <w:rFonts w:ascii="Arial" w:hAnsi="Arial" w:cs="Arial"/>
      <w:spacing w:val="0"/>
      <w:sz w:val="18"/>
      <w:szCs w:val="18"/>
      <w:shd w:val="clear" w:color="auto" w:fill="FFFFFF"/>
    </w:rPr>
  </w:style>
  <w:style w:type="character" w:customStyle="1" w:styleId="Bodytext35">
    <w:name w:val="Body text (3)5"/>
    <w:basedOn w:val="Bodytext3"/>
    <w:uiPriority w:val="99"/>
    <w:rsid w:val="00081D42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">
    <w:name w:val="Heading #2_"/>
    <w:basedOn w:val="DefaultParagraphFont"/>
    <w:link w:val="Heading21"/>
    <w:uiPriority w:val="99"/>
    <w:locked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Heading20">
    <w:name w:val="Heading #2"/>
    <w:basedOn w:val="Heading2"/>
    <w:uiPriority w:val="99"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21">
    <w:name w:val="Heading #21"/>
    <w:basedOn w:val="Normal"/>
    <w:link w:val="Heading2"/>
    <w:uiPriority w:val="99"/>
    <w:rsid w:val="00081D42"/>
    <w:pPr>
      <w:shd w:val="clear" w:color="auto" w:fill="FFFFFF"/>
      <w:spacing w:before="660" w:after="0" w:line="230" w:lineRule="exact"/>
      <w:outlineLvl w:val="1"/>
    </w:pPr>
    <w:rPr>
      <w:rFonts w:ascii="Arial" w:hAnsi="Arial" w:cs="Arial"/>
      <w:b/>
      <w:bCs/>
      <w:sz w:val="18"/>
      <w:szCs w:val="18"/>
    </w:rPr>
  </w:style>
  <w:style w:type="character" w:customStyle="1" w:styleId="Bodytext32">
    <w:name w:val="Body text3"/>
    <w:basedOn w:val="Bodytext"/>
    <w:uiPriority w:val="99"/>
    <w:rsid w:val="00A0023E"/>
    <w:rPr>
      <w:rFonts w:ascii="Arial" w:hAnsi="Arial" w:cs="Arial"/>
      <w:strike/>
      <w:spacing w:val="0"/>
      <w:sz w:val="18"/>
      <w:szCs w:val="18"/>
      <w:shd w:val="clear" w:color="auto" w:fill="FFFFFF"/>
    </w:rPr>
  </w:style>
  <w:style w:type="character" w:customStyle="1" w:styleId="Heading23">
    <w:name w:val="Heading #23"/>
    <w:basedOn w:val="Heading2"/>
    <w:uiPriority w:val="99"/>
    <w:rsid w:val="00A0023E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2">
    <w:name w:val="Heading #22"/>
    <w:basedOn w:val="Heading2"/>
    <w:uiPriority w:val="99"/>
    <w:rsid w:val="00A0023E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34">
    <w:name w:val="Body text (3)4"/>
    <w:basedOn w:val="Bodytext3"/>
    <w:uiPriority w:val="99"/>
    <w:rsid w:val="00C14986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40">
    <w:name w:val="Body text (4)_"/>
    <w:basedOn w:val="DefaultParagraphFont"/>
    <w:link w:val="Bodytext41"/>
    <w:uiPriority w:val="99"/>
    <w:locked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Bold2">
    <w:name w:val="Body text + Bold2"/>
    <w:aliases w:val="Italic1"/>
    <w:basedOn w:val="Bodytext"/>
    <w:uiPriority w:val="99"/>
    <w:rsid w:val="00F0659D"/>
    <w:rPr>
      <w:rFonts w:ascii="Arial" w:hAnsi="Arial" w:cs="Arial"/>
      <w:b/>
      <w:bCs/>
      <w:i/>
      <w:iCs/>
      <w:spacing w:val="0"/>
      <w:sz w:val="18"/>
      <w:szCs w:val="18"/>
      <w:shd w:val="clear" w:color="auto" w:fill="FFFFFF"/>
    </w:rPr>
  </w:style>
  <w:style w:type="character" w:customStyle="1" w:styleId="Bodytext33">
    <w:name w:val="Body text (3)3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320">
    <w:name w:val="Body text (3)2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42">
    <w:name w:val="Body text (4)2"/>
    <w:basedOn w:val="Bodytext40"/>
    <w:uiPriority w:val="99"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Spacing1pt">
    <w:name w:val="Body text + Spacing 1 pt"/>
    <w:basedOn w:val="Bodytext"/>
    <w:uiPriority w:val="99"/>
    <w:rsid w:val="00F0659D"/>
    <w:rPr>
      <w:rFonts w:ascii="Arial" w:hAnsi="Arial" w:cs="Arial"/>
      <w:spacing w:val="30"/>
      <w:sz w:val="18"/>
      <w:szCs w:val="18"/>
      <w:shd w:val="clear" w:color="auto" w:fill="FFFFFF"/>
      <w:lang w:val="ru-RU" w:eastAsia="ru-RU"/>
    </w:rPr>
  </w:style>
  <w:style w:type="paragraph" w:customStyle="1" w:styleId="Bodytext41">
    <w:name w:val="Body text (4)1"/>
    <w:basedOn w:val="Normal"/>
    <w:link w:val="Bodytext40"/>
    <w:uiPriority w:val="99"/>
    <w:rsid w:val="00F0659D"/>
    <w:pPr>
      <w:shd w:val="clear" w:color="auto" w:fill="FFFFFF"/>
      <w:spacing w:before="180" w:after="0" w:line="230" w:lineRule="exact"/>
      <w:ind w:hanging="640"/>
      <w:jc w:val="both"/>
    </w:pPr>
    <w:rPr>
      <w:rFonts w:ascii="Arial" w:hAnsi="Arial" w:cs="Arial"/>
      <w:b/>
      <w:bCs/>
      <w:i/>
      <w:iCs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C55BCF"/>
    <w:pPr>
      <w:spacing w:after="0" w:line="240" w:lineRule="auto"/>
    </w:pPr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55BCF"/>
    <w:rPr>
      <w:rFonts w:ascii="Consolas" w:eastAsiaTheme="minorHAnsi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2EA"/>
  </w:style>
  <w:style w:type="paragraph" w:styleId="Footer">
    <w:name w:val="footer"/>
    <w:basedOn w:val="Normal"/>
    <w:link w:val="Foot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2EA"/>
  </w:style>
  <w:style w:type="paragraph" w:styleId="BalloonText">
    <w:name w:val="Balloon Text"/>
    <w:basedOn w:val="Normal"/>
    <w:link w:val="BalloonTextChar"/>
    <w:uiPriority w:val="99"/>
    <w:semiHidden/>
    <w:unhideWhenUsed/>
    <w:rsid w:val="00772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07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804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04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04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04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04C4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3011B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D8245F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locked/>
    <w:rsid w:val="00D8245F"/>
    <w:pPr>
      <w:spacing w:after="100"/>
    </w:pPr>
  </w:style>
  <w:style w:type="character" w:customStyle="1" w:styleId="hps">
    <w:name w:val="hps"/>
    <w:basedOn w:val="DefaultParagraphFont"/>
    <w:rsid w:val="002568CE"/>
  </w:style>
  <w:style w:type="paragraph" w:styleId="FootnoteText">
    <w:name w:val="footnote text"/>
    <w:basedOn w:val="Normal"/>
    <w:link w:val="FootnoteTextChar"/>
    <w:uiPriority w:val="99"/>
    <w:semiHidden/>
    <w:unhideWhenUsed/>
    <w:rsid w:val="00BA3DA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A3DA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A3DAD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A3DA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A3DA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A3DAD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EC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locked/>
    <w:rsid w:val="003011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E172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B5A5E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20E56"/>
    <w:rPr>
      <w:rFonts w:cs="Times New Roman"/>
      <w:color w:val="0000FF"/>
      <w:u w:val="single"/>
    </w:rPr>
  </w:style>
  <w:style w:type="character" w:customStyle="1" w:styleId="Bodytext3">
    <w:name w:val="Body text (3)_"/>
    <w:basedOn w:val="DefaultParagraphFont"/>
    <w:link w:val="Bodytext31"/>
    <w:uiPriority w:val="99"/>
    <w:locked/>
    <w:rsid w:val="00C67999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Bodytext30">
    <w:name w:val="Body text (3)"/>
    <w:basedOn w:val="Bodytext3"/>
    <w:uiPriority w:val="99"/>
    <w:rsid w:val="00C67999"/>
    <w:rPr>
      <w:rFonts w:ascii="Arial" w:hAnsi="Arial" w:cs="Arial"/>
      <w:b/>
      <w:bCs/>
      <w:sz w:val="18"/>
      <w:szCs w:val="18"/>
      <w:u w:val="single"/>
      <w:shd w:val="clear" w:color="auto" w:fill="FFFFFF"/>
    </w:rPr>
  </w:style>
  <w:style w:type="paragraph" w:customStyle="1" w:styleId="Bodytext31">
    <w:name w:val="Body text (3)1"/>
    <w:basedOn w:val="Normal"/>
    <w:link w:val="Bodytext3"/>
    <w:uiPriority w:val="99"/>
    <w:rsid w:val="00C67999"/>
    <w:pPr>
      <w:shd w:val="clear" w:color="auto" w:fill="FFFFFF"/>
      <w:spacing w:before="540" w:after="0" w:line="470" w:lineRule="exact"/>
      <w:ind w:hanging="500"/>
    </w:pPr>
    <w:rPr>
      <w:rFonts w:ascii="Arial" w:hAnsi="Arial" w:cs="Arial"/>
      <w:b/>
      <w:bCs/>
      <w:sz w:val="18"/>
      <w:szCs w:val="18"/>
    </w:rPr>
  </w:style>
  <w:style w:type="character" w:customStyle="1" w:styleId="Bodytext">
    <w:name w:val="Body text_"/>
    <w:basedOn w:val="DefaultParagraphFont"/>
    <w:link w:val="Bodytext1"/>
    <w:uiPriority w:val="99"/>
    <w:locked/>
    <w:rsid w:val="001E0606"/>
    <w:rPr>
      <w:rFonts w:ascii="Arial" w:hAnsi="Arial" w:cs="Arial"/>
      <w:sz w:val="18"/>
      <w:szCs w:val="18"/>
      <w:shd w:val="clear" w:color="auto" w:fill="FFFFFF"/>
    </w:rPr>
  </w:style>
  <w:style w:type="character" w:customStyle="1" w:styleId="BodyText10">
    <w:name w:val="Body Text1"/>
    <w:basedOn w:val="Bodytext"/>
    <w:uiPriority w:val="99"/>
    <w:rsid w:val="001E0606"/>
    <w:rPr>
      <w:rFonts w:ascii="Arial" w:hAnsi="Arial" w:cs="Arial"/>
      <w:strike/>
      <w:sz w:val="18"/>
      <w:szCs w:val="18"/>
      <w:shd w:val="clear" w:color="auto" w:fill="FFFFFF"/>
    </w:rPr>
  </w:style>
  <w:style w:type="character" w:customStyle="1" w:styleId="BodytextBold">
    <w:name w:val="Body text + Bold"/>
    <w:aliases w:val="Italic"/>
    <w:basedOn w:val="Bodytext"/>
    <w:uiPriority w:val="99"/>
    <w:rsid w:val="001E0606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uiPriority w:val="99"/>
    <w:rsid w:val="001E0606"/>
    <w:pPr>
      <w:shd w:val="clear" w:color="auto" w:fill="FFFFFF"/>
      <w:spacing w:after="180" w:line="240" w:lineRule="exact"/>
      <w:ind w:hanging="320"/>
      <w:jc w:val="center"/>
    </w:pPr>
    <w:rPr>
      <w:rFonts w:ascii="Arial" w:hAnsi="Arial" w:cs="Arial"/>
      <w:sz w:val="18"/>
      <w:szCs w:val="18"/>
    </w:rPr>
  </w:style>
  <w:style w:type="character" w:customStyle="1" w:styleId="Bodytext2">
    <w:name w:val="Body text (2)_"/>
    <w:basedOn w:val="DefaultParagraphFont"/>
    <w:link w:val="Bodytext21"/>
    <w:uiPriority w:val="99"/>
    <w:locked/>
    <w:rsid w:val="001E0606"/>
    <w:rPr>
      <w:rFonts w:ascii="Arial" w:hAnsi="Arial" w:cs="Arial"/>
      <w:sz w:val="13"/>
      <w:szCs w:val="13"/>
      <w:shd w:val="clear" w:color="auto" w:fill="FFFFFF"/>
    </w:rPr>
  </w:style>
  <w:style w:type="character" w:customStyle="1" w:styleId="Bodytext20">
    <w:name w:val="Body text (2)"/>
    <w:basedOn w:val="Bodytext2"/>
    <w:uiPriority w:val="99"/>
    <w:rsid w:val="001E0606"/>
    <w:rPr>
      <w:rFonts w:ascii="Arial" w:hAnsi="Arial" w:cs="Arial"/>
      <w:sz w:val="13"/>
      <w:szCs w:val="13"/>
      <w:u w:val="single"/>
      <w:shd w:val="clear" w:color="auto" w:fill="FFFFFF"/>
    </w:rPr>
  </w:style>
  <w:style w:type="character" w:customStyle="1" w:styleId="Bodytext65pt">
    <w:name w:val="Body text + 6.5 pt"/>
    <w:basedOn w:val="Bodytext"/>
    <w:uiPriority w:val="99"/>
    <w:rsid w:val="001E0606"/>
    <w:rPr>
      <w:rFonts w:ascii="Arial" w:hAnsi="Arial" w:cs="Arial"/>
      <w:spacing w:val="0"/>
      <w:sz w:val="13"/>
      <w:szCs w:val="13"/>
      <w:shd w:val="clear" w:color="auto" w:fill="FFFFFF"/>
    </w:rPr>
  </w:style>
  <w:style w:type="character" w:customStyle="1" w:styleId="Bodytext65pt1">
    <w:name w:val="Body text + 6.5 pt1"/>
    <w:basedOn w:val="Bodytext"/>
    <w:uiPriority w:val="99"/>
    <w:rsid w:val="001E0606"/>
    <w:rPr>
      <w:rFonts w:ascii="Arial" w:hAnsi="Arial" w:cs="Arial"/>
      <w:strike/>
      <w:spacing w:val="0"/>
      <w:sz w:val="13"/>
      <w:szCs w:val="13"/>
      <w:shd w:val="clear" w:color="auto" w:fill="FFFFFF"/>
    </w:rPr>
  </w:style>
  <w:style w:type="paragraph" w:customStyle="1" w:styleId="Bodytext21">
    <w:name w:val="Body text (2)1"/>
    <w:basedOn w:val="Normal"/>
    <w:link w:val="Bodytext2"/>
    <w:uiPriority w:val="99"/>
    <w:rsid w:val="001E0606"/>
    <w:pPr>
      <w:shd w:val="clear" w:color="auto" w:fill="FFFFFF"/>
      <w:spacing w:after="540" w:line="240" w:lineRule="atLeast"/>
    </w:pPr>
    <w:rPr>
      <w:rFonts w:ascii="Arial" w:hAnsi="Arial" w:cs="Arial"/>
      <w:sz w:val="13"/>
      <w:szCs w:val="13"/>
    </w:rPr>
  </w:style>
  <w:style w:type="character" w:customStyle="1" w:styleId="BodytextBold3">
    <w:name w:val="Body text + Bold3"/>
    <w:basedOn w:val="Bodytext"/>
    <w:uiPriority w:val="99"/>
    <w:rsid w:val="009621F5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5">
    <w:name w:val="Body text (5)_"/>
    <w:basedOn w:val="DefaultParagraphFont"/>
    <w:link w:val="Bodytext50"/>
    <w:uiPriority w:val="99"/>
    <w:locked/>
    <w:rsid w:val="005E05B1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50">
    <w:name w:val="Body text (5)"/>
    <w:basedOn w:val="Normal"/>
    <w:link w:val="Bodytext5"/>
    <w:uiPriority w:val="99"/>
    <w:rsid w:val="005E05B1"/>
    <w:pPr>
      <w:shd w:val="clear" w:color="auto" w:fill="FFFFFF"/>
      <w:spacing w:after="0" w:line="240" w:lineRule="atLeast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51">
    <w:name w:val="Body text5"/>
    <w:basedOn w:val="Bodytext"/>
    <w:uiPriority w:val="99"/>
    <w:rsid w:val="005E05B1"/>
    <w:rPr>
      <w:rFonts w:ascii="Arial" w:hAnsi="Arial" w:cs="Arial"/>
      <w:spacing w:val="0"/>
      <w:sz w:val="18"/>
      <w:szCs w:val="18"/>
      <w:u w:val="single"/>
      <w:shd w:val="clear" w:color="auto" w:fill="FFFFFF"/>
    </w:rPr>
  </w:style>
  <w:style w:type="character" w:customStyle="1" w:styleId="Bodytext6">
    <w:name w:val="Body text (6)_"/>
    <w:basedOn w:val="DefaultParagraphFont"/>
    <w:link w:val="Bodytext61"/>
    <w:uiPriority w:val="99"/>
    <w:locked/>
    <w:rsid w:val="003F370C"/>
    <w:rPr>
      <w:rFonts w:ascii="Arial" w:hAnsi="Arial" w:cs="Arial"/>
      <w:sz w:val="12"/>
      <w:szCs w:val="12"/>
      <w:shd w:val="clear" w:color="auto" w:fill="FFFFFF"/>
    </w:rPr>
  </w:style>
  <w:style w:type="character" w:customStyle="1" w:styleId="Bodytext60">
    <w:name w:val="Body text (6)"/>
    <w:basedOn w:val="Bodytext6"/>
    <w:uiPriority w:val="99"/>
    <w:rsid w:val="003F370C"/>
    <w:rPr>
      <w:rFonts w:ascii="Arial" w:hAnsi="Arial" w:cs="Arial"/>
      <w:sz w:val="12"/>
      <w:szCs w:val="12"/>
      <w:u w:val="single"/>
      <w:shd w:val="clear" w:color="auto" w:fill="FFFFFF"/>
    </w:rPr>
  </w:style>
  <w:style w:type="character" w:customStyle="1" w:styleId="Heading10">
    <w:name w:val="Heading #1_"/>
    <w:basedOn w:val="DefaultParagraphFont"/>
    <w:link w:val="Heading11"/>
    <w:uiPriority w:val="99"/>
    <w:locked/>
    <w:rsid w:val="003F370C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61">
    <w:name w:val="Body text (6)1"/>
    <w:basedOn w:val="Normal"/>
    <w:link w:val="Bodytext6"/>
    <w:uiPriority w:val="99"/>
    <w:rsid w:val="003F370C"/>
    <w:pPr>
      <w:shd w:val="clear" w:color="auto" w:fill="FFFFFF"/>
      <w:spacing w:after="0" w:line="240" w:lineRule="atLeast"/>
    </w:pPr>
    <w:rPr>
      <w:rFonts w:ascii="Arial" w:hAnsi="Arial" w:cs="Arial"/>
      <w:sz w:val="12"/>
      <w:szCs w:val="12"/>
    </w:rPr>
  </w:style>
  <w:style w:type="paragraph" w:customStyle="1" w:styleId="Heading11">
    <w:name w:val="Heading #1"/>
    <w:basedOn w:val="Normal"/>
    <w:link w:val="Heading10"/>
    <w:uiPriority w:val="99"/>
    <w:rsid w:val="003F370C"/>
    <w:pPr>
      <w:shd w:val="clear" w:color="auto" w:fill="FFFFFF"/>
      <w:spacing w:after="0" w:line="240" w:lineRule="atLeast"/>
      <w:outlineLvl w:val="0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4">
    <w:name w:val="Body text4"/>
    <w:basedOn w:val="Bodytext"/>
    <w:uiPriority w:val="99"/>
    <w:rsid w:val="00081D42"/>
    <w:rPr>
      <w:rFonts w:ascii="Arial" w:hAnsi="Arial" w:cs="Arial"/>
      <w:spacing w:val="0"/>
      <w:sz w:val="18"/>
      <w:szCs w:val="18"/>
      <w:shd w:val="clear" w:color="auto" w:fill="FFFFFF"/>
    </w:rPr>
  </w:style>
  <w:style w:type="character" w:customStyle="1" w:styleId="Bodytext35">
    <w:name w:val="Body text (3)5"/>
    <w:basedOn w:val="Bodytext3"/>
    <w:uiPriority w:val="99"/>
    <w:rsid w:val="00081D42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">
    <w:name w:val="Heading #2_"/>
    <w:basedOn w:val="DefaultParagraphFont"/>
    <w:link w:val="Heading21"/>
    <w:uiPriority w:val="99"/>
    <w:locked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Heading20">
    <w:name w:val="Heading #2"/>
    <w:basedOn w:val="Heading2"/>
    <w:uiPriority w:val="99"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21">
    <w:name w:val="Heading #21"/>
    <w:basedOn w:val="Normal"/>
    <w:link w:val="Heading2"/>
    <w:uiPriority w:val="99"/>
    <w:rsid w:val="00081D42"/>
    <w:pPr>
      <w:shd w:val="clear" w:color="auto" w:fill="FFFFFF"/>
      <w:spacing w:before="660" w:after="0" w:line="230" w:lineRule="exact"/>
      <w:outlineLvl w:val="1"/>
    </w:pPr>
    <w:rPr>
      <w:rFonts w:ascii="Arial" w:hAnsi="Arial" w:cs="Arial"/>
      <w:b/>
      <w:bCs/>
      <w:sz w:val="18"/>
      <w:szCs w:val="18"/>
    </w:rPr>
  </w:style>
  <w:style w:type="character" w:customStyle="1" w:styleId="Bodytext32">
    <w:name w:val="Body text3"/>
    <w:basedOn w:val="Bodytext"/>
    <w:uiPriority w:val="99"/>
    <w:rsid w:val="00A0023E"/>
    <w:rPr>
      <w:rFonts w:ascii="Arial" w:hAnsi="Arial" w:cs="Arial"/>
      <w:strike/>
      <w:spacing w:val="0"/>
      <w:sz w:val="18"/>
      <w:szCs w:val="18"/>
      <w:shd w:val="clear" w:color="auto" w:fill="FFFFFF"/>
    </w:rPr>
  </w:style>
  <w:style w:type="character" w:customStyle="1" w:styleId="Heading23">
    <w:name w:val="Heading #23"/>
    <w:basedOn w:val="Heading2"/>
    <w:uiPriority w:val="99"/>
    <w:rsid w:val="00A0023E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2">
    <w:name w:val="Heading #22"/>
    <w:basedOn w:val="Heading2"/>
    <w:uiPriority w:val="99"/>
    <w:rsid w:val="00A0023E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34">
    <w:name w:val="Body text (3)4"/>
    <w:basedOn w:val="Bodytext3"/>
    <w:uiPriority w:val="99"/>
    <w:rsid w:val="00C14986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40">
    <w:name w:val="Body text (4)_"/>
    <w:basedOn w:val="DefaultParagraphFont"/>
    <w:link w:val="Bodytext41"/>
    <w:uiPriority w:val="99"/>
    <w:locked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Bold2">
    <w:name w:val="Body text + Bold2"/>
    <w:aliases w:val="Italic1"/>
    <w:basedOn w:val="Bodytext"/>
    <w:uiPriority w:val="99"/>
    <w:rsid w:val="00F0659D"/>
    <w:rPr>
      <w:rFonts w:ascii="Arial" w:hAnsi="Arial" w:cs="Arial"/>
      <w:b/>
      <w:bCs/>
      <w:i/>
      <w:iCs/>
      <w:spacing w:val="0"/>
      <w:sz w:val="18"/>
      <w:szCs w:val="18"/>
      <w:shd w:val="clear" w:color="auto" w:fill="FFFFFF"/>
    </w:rPr>
  </w:style>
  <w:style w:type="character" w:customStyle="1" w:styleId="Bodytext33">
    <w:name w:val="Body text (3)3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320">
    <w:name w:val="Body text (3)2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42">
    <w:name w:val="Body text (4)2"/>
    <w:basedOn w:val="Bodytext40"/>
    <w:uiPriority w:val="99"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Spacing1pt">
    <w:name w:val="Body text + Spacing 1 pt"/>
    <w:basedOn w:val="Bodytext"/>
    <w:uiPriority w:val="99"/>
    <w:rsid w:val="00F0659D"/>
    <w:rPr>
      <w:rFonts w:ascii="Arial" w:hAnsi="Arial" w:cs="Arial"/>
      <w:spacing w:val="30"/>
      <w:sz w:val="18"/>
      <w:szCs w:val="18"/>
      <w:shd w:val="clear" w:color="auto" w:fill="FFFFFF"/>
      <w:lang w:val="ru-RU" w:eastAsia="ru-RU"/>
    </w:rPr>
  </w:style>
  <w:style w:type="paragraph" w:customStyle="1" w:styleId="Bodytext41">
    <w:name w:val="Body text (4)1"/>
    <w:basedOn w:val="Normal"/>
    <w:link w:val="Bodytext40"/>
    <w:uiPriority w:val="99"/>
    <w:rsid w:val="00F0659D"/>
    <w:pPr>
      <w:shd w:val="clear" w:color="auto" w:fill="FFFFFF"/>
      <w:spacing w:before="180" w:after="0" w:line="230" w:lineRule="exact"/>
      <w:ind w:hanging="640"/>
      <w:jc w:val="both"/>
    </w:pPr>
    <w:rPr>
      <w:rFonts w:ascii="Arial" w:hAnsi="Arial" w:cs="Arial"/>
      <w:b/>
      <w:bCs/>
      <w:i/>
      <w:iCs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C55BCF"/>
    <w:pPr>
      <w:spacing w:after="0" w:line="240" w:lineRule="auto"/>
    </w:pPr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55BCF"/>
    <w:rPr>
      <w:rFonts w:ascii="Consolas" w:eastAsiaTheme="minorHAnsi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2EA"/>
  </w:style>
  <w:style w:type="paragraph" w:styleId="Footer">
    <w:name w:val="footer"/>
    <w:basedOn w:val="Normal"/>
    <w:link w:val="Foot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2EA"/>
  </w:style>
  <w:style w:type="paragraph" w:styleId="BalloonText">
    <w:name w:val="Balloon Text"/>
    <w:basedOn w:val="Normal"/>
    <w:link w:val="BalloonTextChar"/>
    <w:uiPriority w:val="99"/>
    <w:semiHidden/>
    <w:unhideWhenUsed/>
    <w:rsid w:val="00772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07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804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04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04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04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04C4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3011B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D8245F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locked/>
    <w:rsid w:val="00D8245F"/>
    <w:pPr>
      <w:spacing w:after="100"/>
    </w:pPr>
  </w:style>
  <w:style w:type="character" w:customStyle="1" w:styleId="hps">
    <w:name w:val="hps"/>
    <w:basedOn w:val="DefaultParagraphFont"/>
    <w:rsid w:val="002568CE"/>
  </w:style>
  <w:style w:type="paragraph" w:styleId="FootnoteText">
    <w:name w:val="footnote text"/>
    <w:basedOn w:val="Normal"/>
    <w:link w:val="FootnoteTextChar"/>
    <w:uiPriority w:val="99"/>
    <w:semiHidden/>
    <w:unhideWhenUsed/>
    <w:rsid w:val="00BA3DA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A3DA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A3DAD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A3DA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A3DA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A3D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ikhvadagadze@gwp.ge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dkurdiani@gwp.ge" TargetMode="External"/><Relationship Id="rId10" Type="http://schemas.openxmlformats.org/officeDocument/2006/relationships/hyperlink" Target="mailto:ndzidziguri@gwp.g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Placeholder1</b:Tag>
    <b:SourceType>Book</b:SourceType>
    <b:Guid>{F322A9EA-7E23-4701-B01C-80194E22A9BD}</b:Guid>
    <b:RefOrder>1</b:RefOrder>
  </b:Source>
</b:Sources>
</file>

<file path=customXml/itemProps1.xml><?xml version="1.0" encoding="utf-8"?>
<ds:datastoreItem xmlns:ds="http://schemas.openxmlformats.org/officeDocument/2006/customXml" ds:itemID="{8B5A47DB-99B5-6544-BC65-267D7AF44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4</Pages>
  <Words>976</Words>
  <Characters>5567</Characters>
  <Application>Microsoft Macintosh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Poma</Company>
  <LinksUpToDate>false</LinksUpToDate>
  <CharactersWithSpaces>6530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dgadelia</dc:creator>
  <cp:lastModifiedBy>T</cp:lastModifiedBy>
  <cp:revision>156</cp:revision>
  <cp:lastPrinted>2015-07-27T06:36:00Z</cp:lastPrinted>
  <dcterms:created xsi:type="dcterms:W3CDTF">2017-11-13T09:28:00Z</dcterms:created>
  <dcterms:modified xsi:type="dcterms:W3CDTF">2019-05-17T12:06:00Z</dcterms:modified>
</cp:coreProperties>
</file>